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22" w:rsidRDefault="008E2C72" w:rsidP="00E760FD">
      <w:pPr>
        <w:jc w:val="center"/>
        <w:rPr>
          <w:sz w:val="32"/>
          <w:szCs w:val="32"/>
        </w:rPr>
      </w:pPr>
      <w:r>
        <w:object w:dxaOrig="3720" w:dyaOrig="3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6.25pt" o:ole="" filled="t">
            <v:fill color2="black"/>
            <v:imagedata r:id="rId7" o:title=""/>
          </v:shape>
          <o:OLEObject Type="Embed" ProgID="Microsoft" ShapeID="_x0000_i1025" DrawAspect="Content" ObjectID="_1613995132" r:id="rId8"/>
        </w:object>
      </w:r>
    </w:p>
    <w:p w:rsidR="006C6622" w:rsidRDefault="006C6622" w:rsidP="006C6622">
      <w:pPr>
        <w:pStyle w:val="1"/>
        <w:rPr>
          <w:sz w:val="32"/>
          <w:szCs w:val="32"/>
        </w:rPr>
      </w:pPr>
      <w:r>
        <w:rPr>
          <w:sz w:val="32"/>
          <w:szCs w:val="32"/>
        </w:rPr>
        <w:t>РЕСПУБЛИКА ДАГЕСТАН</w:t>
      </w:r>
    </w:p>
    <w:p w:rsidR="006C6622" w:rsidRDefault="008E2C72" w:rsidP="006C6622">
      <w:pPr>
        <w:pStyle w:val="1"/>
        <w:rPr>
          <w:sz w:val="32"/>
          <w:szCs w:val="32"/>
        </w:rPr>
      </w:pPr>
      <w:r>
        <w:rPr>
          <w:sz w:val="32"/>
          <w:szCs w:val="32"/>
        </w:rPr>
        <w:t>ГЛАВА</w:t>
      </w:r>
      <w:r w:rsidR="006C6622">
        <w:rPr>
          <w:sz w:val="32"/>
          <w:szCs w:val="32"/>
        </w:rPr>
        <w:t xml:space="preserve"> МУНИЦИПАЛЬНОГО ОБРАЗОВАНИЯ</w:t>
      </w:r>
    </w:p>
    <w:p w:rsidR="006C6622" w:rsidRPr="00C31391" w:rsidRDefault="006C6622" w:rsidP="006C6622">
      <w:pPr>
        <w:pStyle w:val="1"/>
        <w:rPr>
          <w:sz w:val="32"/>
          <w:szCs w:val="32"/>
        </w:rPr>
      </w:pPr>
      <w:r>
        <w:rPr>
          <w:sz w:val="32"/>
          <w:szCs w:val="32"/>
        </w:rPr>
        <w:t>«УНЦУКУЛЬСКИЙ РАЙОН»</w:t>
      </w:r>
    </w:p>
    <w:p w:rsidR="006C6622" w:rsidRPr="009D7A51" w:rsidRDefault="006C6622" w:rsidP="00EE2CDE">
      <w:pPr>
        <w:pStyle w:val="1"/>
        <w:tabs>
          <w:tab w:val="clear" w:pos="432"/>
          <w:tab w:val="num" w:pos="0"/>
          <w:tab w:val="left" w:pos="1540"/>
          <w:tab w:val="center" w:pos="4677"/>
        </w:tabs>
        <w:ind w:left="0" w:firstLine="0"/>
        <w:rPr>
          <w:b w:val="0"/>
          <w:sz w:val="20"/>
          <w:szCs w:val="20"/>
        </w:rPr>
      </w:pPr>
      <w:r>
        <w:rPr>
          <w:b w:val="0"/>
          <w:sz w:val="20"/>
          <w:szCs w:val="20"/>
        </w:rPr>
        <w:t>Индекс 368950  РД, пос. Шамильк</w:t>
      </w:r>
      <w:r w:rsidR="00EE2CDE">
        <w:rPr>
          <w:b w:val="0"/>
          <w:sz w:val="20"/>
          <w:szCs w:val="20"/>
        </w:rPr>
        <w:t>ала, ул.М.Дахадаева,3  тел.55-64-85</w:t>
      </w:r>
      <w:r>
        <w:rPr>
          <w:b w:val="0"/>
          <w:sz w:val="20"/>
          <w:szCs w:val="20"/>
          <w:lang w:val="en-US"/>
        </w:rPr>
        <w:t>e</w:t>
      </w:r>
      <w:r>
        <w:rPr>
          <w:b w:val="0"/>
          <w:sz w:val="20"/>
          <w:szCs w:val="20"/>
        </w:rPr>
        <w:t>-</w:t>
      </w:r>
      <w:r>
        <w:rPr>
          <w:b w:val="0"/>
          <w:sz w:val="20"/>
          <w:szCs w:val="20"/>
          <w:lang w:val="en-US"/>
        </w:rPr>
        <w:t>mail</w:t>
      </w:r>
      <w:r>
        <w:rPr>
          <w:b w:val="0"/>
          <w:sz w:val="20"/>
          <w:szCs w:val="20"/>
        </w:rPr>
        <w:t>:</w:t>
      </w:r>
      <w:r>
        <w:rPr>
          <w:b w:val="0"/>
          <w:sz w:val="20"/>
          <w:szCs w:val="20"/>
          <w:lang w:val="en-US"/>
        </w:rPr>
        <w:t>mo</w:t>
      </w:r>
      <w:r>
        <w:rPr>
          <w:b w:val="0"/>
          <w:sz w:val="20"/>
          <w:szCs w:val="20"/>
        </w:rPr>
        <w:t>_</w:t>
      </w:r>
      <w:r>
        <w:rPr>
          <w:b w:val="0"/>
          <w:sz w:val="20"/>
          <w:szCs w:val="20"/>
          <w:lang w:val="en-US"/>
        </w:rPr>
        <w:t>uncuk</w:t>
      </w:r>
      <w:r>
        <w:rPr>
          <w:b w:val="0"/>
          <w:sz w:val="20"/>
          <w:szCs w:val="20"/>
        </w:rPr>
        <w:t>_</w:t>
      </w:r>
      <w:r>
        <w:rPr>
          <w:b w:val="0"/>
          <w:sz w:val="20"/>
          <w:szCs w:val="20"/>
          <w:lang w:val="en-US"/>
        </w:rPr>
        <w:t>raion</w:t>
      </w:r>
      <w:r>
        <w:rPr>
          <w:b w:val="0"/>
          <w:sz w:val="20"/>
          <w:szCs w:val="20"/>
        </w:rPr>
        <w:t>@</w:t>
      </w:r>
      <w:r>
        <w:rPr>
          <w:b w:val="0"/>
          <w:sz w:val="20"/>
          <w:szCs w:val="20"/>
          <w:lang w:val="en-US"/>
        </w:rPr>
        <w:t>mail</w:t>
      </w:r>
      <w:r>
        <w:rPr>
          <w:b w:val="0"/>
          <w:sz w:val="20"/>
          <w:szCs w:val="20"/>
        </w:rPr>
        <w:t>.</w:t>
      </w:r>
      <w:r>
        <w:rPr>
          <w:b w:val="0"/>
          <w:sz w:val="20"/>
          <w:szCs w:val="20"/>
          <w:lang w:val="en-US"/>
        </w:rPr>
        <w:t>ru</w:t>
      </w:r>
    </w:p>
    <w:p w:rsidR="006C6622" w:rsidRDefault="00FF462E" w:rsidP="008E2C72">
      <w:pPr>
        <w:pStyle w:val="1"/>
        <w:jc w:val="left"/>
      </w:pPr>
      <w:r>
        <w:rPr>
          <w:noProof/>
          <w:lang w:eastAsia="ru-RU"/>
        </w:rPr>
        <w:pict>
          <v:line id="Line 2" o:spid="_x0000_s1026" style="position:absolute;left:0;text-align:left;z-index:251660288;visibility:visible;mso-wrap-distance-top:-3e-5mm;mso-wrap-distance-bottom:-3e-5mm"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qBguuxoCAAA2BAAADgAAAAAAAAAAAAAAAAAuAgAAZHJzL2Uyb0RvYy54bWxQSwECLQAU&#10;AAYACAAAACEA7sWwNd4AAAAIAQAADwAAAAAAAAAAAAAAAAB0BAAAZHJzL2Rvd25yZXYueG1sUEsF&#10;BgAAAAAEAAQA8wAAAH8FAAAAAA==&#10;" strokeweight="1.59mm">
            <v:stroke joinstyle="miter"/>
          </v:line>
        </w:pict>
      </w:r>
    </w:p>
    <w:p w:rsidR="008E2C72" w:rsidRDefault="008E2C72" w:rsidP="008E2C72">
      <w:pPr>
        <w:jc w:val="center"/>
      </w:pPr>
    </w:p>
    <w:p w:rsidR="008E2C72" w:rsidRPr="008E2C72" w:rsidRDefault="008E2C72" w:rsidP="008E2C72">
      <w:pPr>
        <w:tabs>
          <w:tab w:val="left" w:pos="3855"/>
        </w:tabs>
        <w:jc w:val="center"/>
        <w:rPr>
          <w:b/>
        </w:rPr>
      </w:pPr>
      <w:r w:rsidRPr="008E2C72">
        <w:rPr>
          <w:b/>
        </w:rPr>
        <w:t>ПОСТАНОВЛЕНИЕ</w:t>
      </w:r>
    </w:p>
    <w:p w:rsidR="008E2C72" w:rsidRPr="008E2C72" w:rsidRDefault="008E2C72" w:rsidP="008E2C72">
      <w:pPr>
        <w:jc w:val="center"/>
      </w:pPr>
    </w:p>
    <w:p w:rsidR="006C6622" w:rsidRDefault="00CD53E9" w:rsidP="008E2C72">
      <w:pPr>
        <w:jc w:val="center"/>
        <w:rPr>
          <w:b/>
          <w:szCs w:val="28"/>
        </w:rPr>
      </w:pPr>
      <w:r>
        <w:rPr>
          <w:b/>
          <w:szCs w:val="28"/>
        </w:rPr>
        <w:t>«09» января</w:t>
      </w:r>
      <w:r w:rsidR="002C5272" w:rsidRPr="002C5272">
        <w:rPr>
          <w:b/>
          <w:szCs w:val="28"/>
        </w:rPr>
        <w:t xml:space="preserve"> 201</w:t>
      </w:r>
      <w:r w:rsidR="008E2C72">
        <w:rPr>
          <w:b/>
          <w:szCs w:val="28"/>
        </w:rPr>
        <w:t xml:space="preserve">7 г.  </w:t>
      </w:r>
      <w:r w:rsidR="002C5272" w:rsidRPr="002C5272">
        <w:rPr>
          <w:b/>
          <w:szCs w:val="28"/>
        </w:rPr>
        <w:t xml:space="preserve">№ </w:t>
      </w:r>
      <w:r>
        <w:rPr>
          <w:b/>
          <w:szCs w:val="28"/>
        </w:rPr>
        <w:t>02</w:t>
      </w:r>
    </w:p>
    <w:p w:rsidR="008E2C72" w:rsidRDefault="008E2C72" w:rsidP="006C6622">
      <w:pPr>
        <w:rPr>
          <w:b/>
          <w:szCs w:val="28"/>
        </w:rPr>
      </w:pPr>
    </w:p>
    <w:p w:rsidR="008E2C72" w:rsidRDefault="008E2C72" w:rsidP="006C6622">
      <w:pPr>
        <w:rPr>
          <w:b/>
          <w:szCs w:val="28"/>
        </w:rPr>
      </w:pPr>
    </w:p>
    <w:p w:rsidR="00632C4E" w:rsidRPr="008E2C72" w:rsidRDefault="00632C4E" w:rsidP="00632C4E">
      <w:pPr>
        <w:pStyle w:val="a6"/>
        <w:shd w:val="clear" w:color="auto" w:fill="auto"/>
        <w:spacing w:before="0" w:after="293"/>
        <w:ind w:right="200"/>
        <w:rPr>
          <w:b/>
          <w:sz w:val="28"/>
          <w:szCs w:val="28"/>
        </w:rPr>
      </w:pPr>
      <w:r w:rsidRPr="008E2C72">
        <w:rPr>
          <w:rStyle w:val="11"/>
          <w:b/>
          <w:color w:val="000000"/>
          <w:sz w:val="28"/>
          <w:szCs w:val="28"/>
        </w:rPr>
        <w:t xml:space="preserve">Об утверждении Правил внутреннего трудового распорядка Администрации муниципального района «Унцукульский район» </w:t>
      </w:r>
    </w:p>
    <w:p w:rsidR="00632C4E" w:rsidRDefault="00632C4E" w:rsidP="00632C4E">
      <w:pPr>
        <w:pStyle w:val="a6"/>
        <w:shd w:val="clear" w:color="auto" w:fill="auto"/>
        <w:spacing w:before="0" w:after="0" w:line="331" w:lineRule="exact"/>
        <w:ind w:left="220" w:right="400" w:firstLine="560"/>
        <w:jc w:val="both"/>
        <w:rPr>
          <w:rStyle w:val="11"/>
          <w:color w:val="000000"/>
          <w:sz w:val="28"/>
          <w:szCs w:val="28"/>
        </w:rPr>
      </w:pPr>
      <w:r w:rsidRPr="008E2C72">
        <w:rPr>
          <w:rStyle w:val="11"/>
          <w:color w:val="000000"/>
          <w:sz w:val="28"/>
          <w:szCs w:val="28"/>
        </w:rPr>
        <w:t>В соответствии с Трудовым Кодексом Российской Федерации, Федеральным Законом от 02 марта 2007 года № 25-ФЗ «О муниципальной службе в Российской Федерации», Законом Республики Дагестан «О муниципальной службе в Республике Дагестан»</w:t>
      </w:r>
      <w:r>
        <w:rPr>
          <w:rStyle w:val="11"/>
          <w:color w:val="000000"/>
          <w:sz w:val="28"/>
          <w:szCs w:val="28"/>
        </w:rPr>
        <w:t xml:space="preserve"> - </w:t>
      </w:r>
      <w:r w:rsidRPr="00A81B1E">
        <w:rPr>
          <w:rStyle w:val="11"/>
          <w:b/>
          <w:color w:val="000000"/>
          <w:sz w:val="28"/>
          <w:szCs w:val="28"/>
        </w:rPr>
        <w:t>постановляю:</w:t>
      </w:r>
    </w:p>
    <w:p w:rsidR="00632C4E" w:rsidRDefault="00632C4E" w:rsidP="00632C4E">
      <w:pPr>
        <w:pStyle w:val="a6"/>
        <w:shd w:val="clear" w:color="auto" w:fill="auto"/>
        <w:spacing w:before="0" w:after="0" w:line="331" w:lineRule="exact"/>
        <w:ind w:left="220" w:right="400" w:firstLine="560"/>
        <w:jc w:val="both"/>
        <w:rPr>
          <w:rStyle w:val="11"/>
          <w:color w:val="000000"/>
          <w:sz w:val="28"/>
          <w:szCs w:val="28"/>
        </w:rPr>
      </w:pPr>
    </w:p>
    <w:p w:rsidR="00632C4E" w:rsidRDefault="00632C4E" w:rsidP="00632C4E">
      <w:pPr>
        <w:pStyle w:val="a6"/>
        <w:shd w:val="clear" w:color="auto" w:fill="auto"/>
        <w:spacing w:before="0" w:after="0" w:line="331" w:lineRule="exact"/>
        <w:ind w:left="1140" w:right="400"/>
        <w:jc w:val="both"/>
        <w:rPr>
          <w:rStyle w:val="11"/>
          <w:color w:val="000000"/>
          <w:sz w:val="28"/>
          <w:szCs w:val="28"/>
        </w:rPr>
      </w:pPr>
    </w:p>
    <w:p w:rsidR="00632C4E" w:rsidRDefault="00632C4E" w:rsidP="00632C4E">
      <w:pPr>
        <w:pStyle w:val="a5"/>
        <w:numPr>
          <w:ilvl w:val="0"/>
          <w:numId w:val="2"/>
        </w:numPr>
        <w:jc w:val="both"/>
        <w:rPr>
          <w:rStyle w:val="11"/>
          <w:sz w:val="28"/>
          <w:szCs w:val="28"/>
          <w:shd w:val="clear" w:color="auto" w:fill="auto"/>
        </w:rPr>
      </w:pPr>
      <w:r>
        <w:rPr>
          <w:rStyle w:val="11"/>
          <w:color w:val="000000"/>
          <w:sz w:val="28"/>
          <w:szCs w:val="28"/>
        </w:rPr>
        <w:t xml:space="preserve">Утвердить </w:t>
      </w:r>
      <w:r w:rsidRPr="008E2C72">
        <w:rPr>
          <w:rStyle w:val="11"/>
          <w:color w:val="000000"/>
          <w:sz w:val="28"/>
          <w:szCs w:val="28"/>
        </w:rPr>
        <w:t>Правил</w:t>
      </w:r>
      <w:r>
        <w:rPr>
          <w:rStyle w:val="11"/>
          <w:color w:val="000000"/>
          <w:sz w:val="28"/>
          <w:szCs w:val="28"/>
        </w:rPr>
        <w:t>а</w:t>
      </w:r>
      <w:r w:rsidRPr="008E2C72">
        <w:rPr>
          <w:rStyle w:val="11"/>
          <w:color w:val="000000"/>
          <w:sz w:val="28"/>
          <w:szCs w:val="28"/>
        </w:rPr>
        <w:t xml:space="preserve"> внутреннего трудового распорядка Администрации</w:t>
      </w:r>
    </w:p>
    <w:p w:rsidR="00632C4E" w:rsidRDefault="00632C4E" w:rsidP="00632C4E">
      <w:pPr>
        <w:pStyle w:val="a5"/>
        <w:jc w:val="both"/>
        <w:rPr>
          <w:rStyle w:val="11"/>
          <w:color w:val="000000"/>
          <w:sz w:val="28"/>
          <w:szCs w:val="28"/>
        </w:rPr>
      </w:pPr>
      <w:r>
        <w:rPr>
          <w:rStyle w:val="11"/>
          <w:color w:val="000000"/>
          <w:sz w:val="28"/>
          <w:szCs w:val="28"/>
        </w:rPr>
        <w:t xml:space="preserve">                </w:t>
      </w:r>
      <w:r w:rsidRPr="008E2C72">
        <w:rPr>
          <w:rStyle w:val="11"/>
          <w:color w:val="000000"/>
          <w:sz w:val="28"/>
          <w:szCs w:val="28"/>
        </w:rPr>
        <w:t xml:space="preserve">муниципального района «Унцукульский район» </w:t>
      </w:r>
      <w:r>
        <w:rPr>
          <w:rStyle w:val="11"/>
          <w:color w:val="000000"/>
          <w:sz w:val="28"/>
          <w:szCs w:val="28"/>
        </w:rPr>
        <w:t xml:space="preserve">в новой редакции. </w:t>
      </w:r>
    </w:p>
    <w:p w:rsidR="00632C4E" w:rsidRDefault="00632C4E" w:rsidP="00632C4E">
      <w:pPr>
        <w:pStyle w:val="a5"/>
        <w:jc w:val="both"/>
        <w:rPr>
          <w:rStyle w:val="11"/>
          <w:color w:val="000000"/>
          <w:sz w:val="28"/>
          <w:szCs w:val="28"/>
        </w:rPr>
      </w:pPr>
      <w:r>
        <w:rPr>
          <w:rStyle w:val="11"/>
          <w:color w:val="000000"/>
          <w:sz w:val="28"/>
          <w:szCs w:val="28"/>
        </w:rPr>
        <w:t xml:space="preserve">                (Приложение)</w:t>
      </w:r>
    </w:p>
    <w:p w:rsidR="00632C4E" w:rsidRDefault="00632C4E" w:rsidP="00632C4E">
      <w:pPr>
        <w:pStyle w:val="a5"/>
        <w:jc w:val="both"/>
        <w:rPr>
          <w:rStyle w:val="11"/>
          <w:color w:val="000000"/>
          <w:sz w:val="28"/>
          <w:szCs w:val="28"/>
        </w:rPr>
      </w:pPr>
    </w:p>
    <w:p w:rsidR="00632C4E" w:rsidRDefault="00632C4E" w:rsidP="00632C4E">
      <w:pPr>
        <w:pStyle w:val="a6"/>
        <w:numPr>
          <w:ilvl w:val="0"/>
          <w:numId w:val="2"/>
        </w:numPr>
        <w:shd w:val="clear" w:color="auto" w:fill="auto"/>
        <w:spacing w:before="0" w:after="0" w:line="331" w:lineRule="exact"/>
        <w:ind w:right="400"/>
        <w:jc w:val="both"/>
        <w:rPr>
          <w:rStyle w:val="11"/>
          <w:color w:val="000000"/>
          <w:sz w:val="28"/>
          <w:szCs w:val="28"/>
        </w:rPr>
      </w:pPr>
      <w:r>
        <w:rPr>
          <w:rStyle w:val="11"/>
          <w:color w:val="000000"/>
          <w:sz w:val="28"/>
          <w:szCs w:val="28"/>
        </w:rPr>
        <w:t xml:space="preserve">Признать утратившим силу Правила </w:t>
      </w:r>
      <w:r w:rsidRPr="008E2C72">
        <w:rPr>
          <w:rStyle w:val="11"/>
          <w:color w:val="000000"/>
          <w:sz w:val="28"/>
          <w:szCs w:val="28"/>
        </w:rPr>
        <w:t>внутреннего трудового распорядка Администрации муниципального района «Унцукульский район»</w:t>
      </w:r>
      <w:r>
        <w:rPr>
          <w:rStyle w:val="11"/>
          <w:color w:val="000000"/>
          <w:sz w:val="28"/>
          <w:szCs w:val="28"/>
        </w:rPr>
        <w:t>, утвержденный распоряжением главы МО «Унцукульский район» 19.03.2014г. № 31-р.</w:t>
      </w:r>
    </w:p>
    <w:p w:rsidR="00632C4E" w:rsidRDefault="00632C4E" w:rsidP="00632C4E">
      <w:pPr>
        <w:pStyle w:val="a6"/>
        <w:shd w:val="clear" w:color="auto" w:fill="auto"/>
        <w:spacing w:before="0" w:after="0" w:line="331" w:lineRule="exact"/>
        <w:ind w:left="1140" w:right="400"/>
        <w:jc w:val="both"/>
        <w:rPr>
          <w:rStyle w:val="11"/>
          <w:color w:val="000000"/>
          <w:sz w:val="28"/>
          <w:szCs w:val="28"/>
        </w:rPr>
      </w:pPr>
    </w:p>
    <w:p w:rsidR="00632C4E" w:rsidRPr="006B01C5" w:rsidRDefault="00632C4E" w:rsidP="00632C4E">
      <w:pPr>
        <w:pStyle w:val="a5"/>
        <w:numPr>
          <w:ilvl w:val="0"/>
          <w:numId w:val="2"/>
        </w:numPr>
        <w:jc w:val="both"/>
        <w:rPr>
          <w:rStyle w:val="11"/>
          <w:sz w:val="28"/>
          <w:szCs w:val="28"/>
          <w:shd w:val="clear" w:color="auto" w:fill="auto"/>
        </w:rPr>
      </w:pPr>
      <w:r w:rsidRPr="006B01C5">
        <w:rPr>
          <w:rStyle w:val="11"/>
          <w:color w:val="000000"/>
          <w:sz w:val="28"/>
          <w:szCs w:val="28"/>
        </w:rPr>
        <w:t>Настоящие Правила внутреннего трудового распорядка Администрации</w:t>
      </w:r>
    </w:p>
    <w:p w:rsidR="00632C4E" w:rsidRDefault="00632C4E" w:rsidP="00632C4E">
      <w:pPr>
        <w:pStyle w:val="a5"/>
        <w:jc w:val="both"/>
        <w:rPr>
          <w:rStyle w:val="11"/>
          <w:color w:val="000000"/>
          <w:sz w:val="28"/>
          <w:szCs w:val="28"/>
        </w:rPr>
      </w:pPr>
      <w:r>
        <w:rPr>
          <w:rStyle w:val="11"/>
          <w:color w:val="000000"/>
          <w:sz w:val="28"/>
          <w:szCs w:val="28"/>
        </w:rPr>
        <w:t xml:space="preserve">                </w:t>
      </w:r>
      <w:r w:rsidRPr="008E2C72">
        <w:rPr>
          <w:rStyle w:val="11"/>
          <w:color w:val="000000"/>
          <w:sz w:val="28"/>
          <w:szCs w:val="28"/>
        </w:rPr>
        <w:t xml:space="preserve">муниципального района «Унцукульский район» </w:t>
      </w:r>
      <w:r>
        <w:rPr>
          <w:rStyle w:val="11"/>
          <w:color w:val="000000"/>
          <w:sz w:val="28"/>
          <w:szCs w:val="28"/>
        </w:rPr>
        <w:t xml:space="preserve">вступают в силу со дня  </w:t>
      </w:r>
    </w:p>
    <w:p w:rsidR="00632C4E" w:rsidRDefault="00632C4E" w:rsidP="00632C4E">
      <w:pPr>
        <w:pStyle w:val="a5"/>
        <w:jc w:val="both"/>
        <w:rPr>
          <w:rStyle w:val="11"/>
          <w:color w:val="000000"/>
          <w:sz w:val="28"/>
          <w:szCs w:val="28"/>
        </w:rPr>
      </w:pPr>
      <w:r>
        <w:rPr>
          <w:rStyle w:val="11"/>
          <w:color w:val="000000"/>
          <w:sz w:val="28"/>
          <w:szCs w:val="28"/>
        </w:rPr>
        <w:t xml:space="preserve">                их утверждения.</w:t>
      </w:r>
    </w:p>
    <w:p w:rsidR="00632C4E" w:rsidRPr="002C5272" w:rsidRDefault="00632C4E" w:rsidP="00632C4E">
      <w:pPr>
        <w:rPr>
          <w:szCs w:val="28"/>
        </w:rPr>
      </w:pPr>
    </w:p>
    <w:p w:rsidR="00632C4E" w:rsidRDefault="00632C4E" w:rsidP="00632C4E">
      <w:pPr>
        <w:rPr>
          <w:b/>
          <w:szCs w:val="28"/>
        </w:rPr>
      </w:pPr>
    </w:p>
    <w:p w:rsidR="00632C4E" w:rsidRPr="002C5272" w:rsidRDefault="00632C4E" w:rsidP="00632C4E">
      <w:pPr>
        <w:rPr>
          <w:b/>
          <w:szCs w:val="28"/>
        </w:rPr>
      </w:pPr>
      <w:r>
        <w:rPr>
          <w:b/>
          <w:szCs w:val="28"/>
        </w:rPr>
        <w:t xml:space="preserve">           </w:t>
      </w:r>
      <w:r w:rsidRPr="002C5272">
        <w:rPr>
          <w:b/>
          <w:szCs w:val="28"/>
        </w:rPr>
        <w:t>Глава  МО</w:t>
      </w:r>
    </w:p>
    <w:p w:rsidR="00632C4E" w:rsidRDefault="00632C4E" w:rsidP="00632C4E">
      <w:pPr>
        <w:rPr>
          <w:b/>
          <w:szCs w:val="28"/>
        </w:rPr>
      </w:pPr>
      <w:r>
        <w:rPr>
          <w:b/>
          <w:szCs w:val="28"/>
        </w:rPr>
        <w:t xml:space="preserve">           </w:t>
      </w:r>
      <w:r w:rsidRPr="002C5272">
        <w:rPr>
          <w:b/>
          <w:szCs w:val="28"/>
        </w:rPr>
        <w:t xml:space="preserve">«Унцукульский район»                                             И. Нурмагомедов </w:t>
      </w:r>
    </w:p>
    <w:p w:rsidR="00632C4E" w:rsidRDefault="00632C4E" w:rsidP="00632C4E">
      <w:pPr>
        <w:rPr>
          <w:b/>
          <w:szCs w:val="28"/>
        </w:rPr>
      </w:pPr>
    </w:p>
    <w:p w:rsidR="00632C4E" w:rsidRDefault="00632C4E" w:rsidP="00632C4E">
      <w:pPr>
        <w:pStyle w:val="31"/>
        <w:shd w:val="clear" w:color="auto" w:fill="auto"/>
        <w:spacing w:before="0" w:after="0" w:line="322" w:lineRule="exact"/>
        <w:ind w:left="540" w:firstLine="0"/>
        <w:jc w:val="center"/>
        <w:rPr>
          <w:rStyle w:val="3"/>
          <w:color w:val="000000"/>
          <w:sz w:val="24"/>
          <w:szCs w:val="24"/>
        </w:rPr>
      </w:pPr>
    </w:p>
    <w:p w:rsidR="00632C4E" w:rsidRDefault="00632C4E" w:rsidP="00632C4E">
      <w:pPr>
        <w:pStyle w:val="31"/>
        <w:shd w:val="clear" w:color="auto" w:fill="auto"/>
        <w:spacing w:before="0" w:after="0" w:line="322" w:lineRule="exact"/>
        <w:ind w:left="540" w:firstLine="0"/>
        <w:jc w:val="center"/>
        <w:rPr>
          <w:rStyle w:val="3"/>
          <w:color w:val="000000"/>
          <w:sz w:val="24"/>
          <w:szCs w:val="24"/>
        </w:rPr>
      </w:pPr>
    </w:p>
    <w:p w:rsidR="00632C4E" w:rsidRPr="008E2C72" w:rsidRDefault="00632C4E" w:rsidP="00632C4E">
      <w:pPr>
        <w:pStyle w:val="31"/>
        <w:shd w:val="clear" w:color="auto" w:fill="auto"/>
        <w:spacing w:before="0" w:after="0" w:line="322" w:lineRule="exact"/>
        <w:ind w:left="540" w:firstLine="0"/>
        <w:jc w:val="center"/>
        <w:rPr>
          <w:rStyle w:val="3"/>
          <w:color w:val="000000"/>
          <w:sz w:val="24"/>
          <w:szCs w:val="24"/>
        </w:rPr>
      </w:pPr>
      <w:r w:rsidRPr="008E2C72">
        <w:rPr>
          <w:rStyle w:val="3"/>
          <w:color w:val="000000"/>
          <w:sz w:val="24"/>
          <w:szCs w:val="24"/>
        </w:rPr>
        <w:lastRenderedPageBreak/>
        <w:t xml:space="preserve">                                                                                   Приложение</w:t>
      </w:r>
    </w:p>
    <w:p w:rsidR="00632C4E" w:rsidRPr="008E2C72" w:rsidRDefault="00632C4E" w:rsidP="00632C4E">
      <w:pPr>
        <w:pStyle w:val="31"/>
        <w:shd w:val="clear" w:color="auto" w:fill="auto"/>
        <w:spacing w:before="0" w:after="0" w:line="322" w:lineRule="exact"/>
        <w:ind w:left="540" w:firstLine="0"/>
        <w:jc w:val="center"/>
        <w:rPr>
          <w:rStyle w:val="3"/>
          <w:color w:val="000000"/>
          <w:sz w:val="24"/>
          <w:szCs w:val="24"/>
        </w:rPr>
      </w:pPr>
      <w:r w:rsidRPr="008E2C72">
        <w:rPr>
          <w:rStyle w:val="3"/>
          <w:color w:val="000000"/>
          <w:sz w:val="24"/>
          <w:szCs w:val="24"/>
        </w:rPr>
        <w:t xml:space="preserve">                                                                                   к постановлению главы</w:t>
      </w:r>
    </w:p>
    <w:p w:rsidR="00632C4E" w:rsidRPr="008E2C72" w:rsidRDefault="00632C4E" w:rsidP="00632C4E">
      <w:pPr>
        <w:pStyle w:val="31"/>
        <w:shd w:val="clear" w:color="auto" w:fill="auto"/>
        <w:spacing w:before="0" w:after="0" w:line="322" w:lineRule="exact"/>
        <w:ind w:left="540" w:firstLine="0"/>
        <w:jc w:val="center"/>
        <w:rPr>
          <w:rStyle w:val="3"/>
          <w:color w:val="000000"/>
          <w:sz w:val="24"/>
          <w:szCs w:val="24"/>
        </w:rPr>
      </w:pPr>
      <w:r w:rsidRPr="008E2C72">
        <w:rPr>
          <w:rStyle w:val="3"/>
          <w:color w:val="000000"/>
          <w:sz w:val="24"/>
          <w:szCs w:val="24"/>
        </w:rPr>
        <w:t xml:space="preserve">                                                                                    МО «Унцукульский район»</w:t>
      </w:r>
    </w:p>
    <w:p w:rsidR="00632C4E" w:rsidRDefault="00632C4E" w:rsidP="00632C4E">
      <w:pPr>
        <w:pStyle w:val="31"/>
        <w:shd w:val="clear" w:color="auto" w:fill="auto"/>
        <w:spacing w:before="0" w:after="0" w:line="322" w:lineRule="exact"/>
        <w:ind w:left="540" w:firstLine="0"/>
        <w:jc w:val="center"/>
        <w:rPr>
          <w:rStyle w:val="3"/>
          <w:color w:val="000000"/>
          <w:sz w:val="24"/>
          <w:szCs w:val="24"/>
        </w:rPr>
      </w:pPr>
      <w:r w:rsidRPr="008E2C72">
        <w:rPr>
          <w:rStyle w:val="3"/>
          <w:color w:val="000000"/>
          <w:sz w:val="24"/>
          <w:szCs w:val="24"/>
        </w:rPr>
        <w:t xml:space="preserve">                                                                                   «</w:t>
      </w:r>
      <w:r>
        <w:rPr>
          <w:rStyle w:val="3"/>
          <w:color w:val="000000"/>
          <w:sz w:val="24"/>
          <w:szCs w:val="24"/>
        </w:rPr>
        <w:t>09</w:t>
      </w:r>
      <w:r w:rsidRPr="008E2C72">
        <w:rPr>
          <w:rStyle w:val="3"/>
          <w:color w:val="000000"/>
          <w:sz w:val="24"/>
          <w:szCs w:val="24"/>
        </w:rPr>
        <w:t>»</w:t>
      </w:r>
      <w:r>
        <w:rPr>
          <w:rStyle w:val="3"/>
          <w:color w:val="000000"/>
          <w:sz w:val="24"/>
          <w:szCs w:val="24"/>
        </w:rPr>
        <w:t xml:space="preserve"> января 2017  г. № 02</w:t>
      </w:r>
    </w:p>
    <w:p w:rsidR="00632C4E" w:rsidRPr="008E2C72" w:rsidRDefault="00632C4E" w:rsidP="00632C4E">
      <w:pPr>
        <w:pStyle w:val="31"/>
        <w:shd w:val="clear" w:color="auto" w:fill="auto"/>
        <w:spacing w:before="0" w:after="0" w:line="322" w:lineRule="exact"/>
        <w:ind w:left="540" w:firstLine="0"/>
        <w:jc w:val="center"/>
        <w:rPr>
          <w:rStyle w:val="3"/>
          <w:color w:val="000000"/>
          <w:sz w:val="24"/>
          <w:szCs w:val="24"/>
        </w:rPr>
      </w:pPr>
    </w:p>
    <w:p w:rsidR="00632C4E" w:rsidRDefault="00632C4E" w:rsidP="00632C4E">
      <w:pPr>
        <w:pStyle w:val="31"/>
        <w:shd w:val="clear" w:color="auto" w:fill="auto"/>
        <w:spacing w:before="0" w:after="0" w:line="322" w:lineRule="exact"/>
        <w:ind w:firstLine="0"/>
        <w:rPr>
          <w:rStyle w:val="3"/>
          <w:color w:val="000000"/>
        </w:rPr>
      </w:pPr>
    </w:p>
    <w:p w:rsidR="00632C4E" w:rsidRPr="008E2C72" w:rsidRDefault="00632C4E" w:rsidP="00632C4E">
      <w:pPr>
        <w:pStyle w:val="a5"/>
        <w:jc w:val="center"/>
        <w:rPr>
          <w:sz w:val="24"/>
        </w:rPr>
      </w:pPr>
      <w:r w:rsidRPr="008E2C72">
        <w:rPr>
          <w:rStyle w:val="3"/>
          <w:bCs w:val="0"/>
          <w:color w:val="000000"/>
          <w:sz w:val="24"/>
          <w:szCs w:val="24"/>
        </w:rPr>
        <w:t>ПРАВИЛА</w:t>
      </w:r>
    </w:p>
    <w:p w:rsidR="00632C4E" w:rsidRPr="008E2C72" w:rsidRDefault="00632C4E" w:rsidP="00632C4E">
      <w:pPr>
        <w:pStyle w:val="a5"/>
        <w:jc w:val="center"/>
        <w:rPr>
          <w:rStyle w:val="3"/>
          <w:bCs w:val="0"/>
          <w:color w:val="000000"/>
          <w:sz w:val="24"/>
          <w:szCs w:val="24"/>
        </w:rPr>
      </w:pPr>
      <w:r w:rsidRPr="008E2C72">
        <w:rPr>
          <w:rStyle w:val="3"/>
          <w:bCs w:val="0"/>
          <w:color w:val="000000"/>
          <w:sz w:val="24"/>
          <w:szCs w:val="24"/>
        </w:rPr>
        <w:t>внутреннего трудового распорядка администрации</w:t>
      </w:r>
    </w:p>
    <w:p w:rsidR="00632C4E" w:rsidRPr="008E2C72" w:rsidRDefault="00632C4E" w:rsidP="00632C4E">
      <w:pPr>
        <w:pStyle w:val="a5"/>
        <w:jc w:val="center"/>
        <w:rPr>
          <w:rStyle w:val="3"/>
          <w:bCs w:val="0"/>
          <w:color w:val="000000"/>
          <w:sz w:val="24"/>
          <w:szCs w:val="24"/>
        </w:rPr>
      </w:pPr>
      <w:r w:rsidRPr="008E2C72">
        <w:rPr>
          <w:rStyle w:val="3"/>
          <w:bCs w:val="0"/>
          <w:color w:val="000000"/>
          <w:sz w:val="24"/>
          <w:szCs w:val="24"/>
        </w:rPr>
        <w:t>муниципального района «Унцукульский район»</w:t>
      </w:r>
    </w:p>
    <w:p w:rsidR="00632C4E" w:rsidRDefault="00632C4E" w:rsidP="00632C4E">
      <w:pPr>
        <w:pStyle w:val="a5"/>
        <w:jc w:val="center"/>
        <w:rPr>
          <w:rStyle w:val="3"/>
          <w:bCs w:val="0"/>
          <w:color w:val="000000"/>
        </w:rPr>
      </w:pPr>
    </w:p>
    <w:p w:rsidR="00632C4E" w:rsidRPr="008E2C72" w:rsidRDefault="00632C4E" w:rsidP="00632C4E">
      <w:pPr>
        <w:pStyle w:val="a5"/>
      </w:pPr>
    </w:p>
    <w:p w:rsidR="00632C4E" w:rsidRPr="008E2C72" w:rsidRDefault="00632C4E" w:rsidP="00632C4E">
      <w:pPr>
        <w:pStyle w:val="31"/>
        <w:shd w:val="clear" w:color="auto" w:fill="auto"/>
        <w:tabs>
          <w:tab w:val="left" w:pos="4557"/>
        </w:tabs>
        <w:spacing w:before="0" w:after="253" w:line="280" w:lineRule="exact"/>
        <w:ind w:left="3400" w:firstLine="0"/>
        <w:jc w:val="left"/>
        <w:rPr>
          <w:sz w:val="24"/>
          <w:szCs w:val="24"/>
        </w:rPr>
      </w:pPr>
      <w:r>
        <w:rPr>
          <w:rStyle w:val="3"/>
          <w:color w:val="000000"/>
          <w:sz w:val="24"/>
          <w:szCs w:val="24"/>
        </w:rPr>
        <w:t>1.</w:t>
      </w:r>
      <w:r w:rsidRPr="008E2C72">
        <w:rPr>
          <w:rStyle w:val="3"/>
          <w:color w:val="000000"/>
          <w:sz w:val="24"/>
          <w:szCs w:val="24"/>
        </w:rPr>
        <w:t>Общие положения</w:t>
      </w:r>
    </w:p>
    <w:p w:rsidR="00632C4E" w:rsidRPr="00303CDB" w:rsidRDefault="00632C4E" w:rsidP="00632C4E">
      <w:pPr>
        <w:pStyle w:val="a5"/>
        <w:jc w:val="both"/>
        <w:rPr>
          <w:sz w:val="24"/>
        </w:rPr>
      </w:pPr>
      <w:r w:rsidRPr="00303CDB">
        <w:rPr>
          <w:rStyle w:val="6"/>
          <w:color w:val="000000"/>
          <w:sz w:val="24"/>
        </w:rPr>
        <w:t>1.1. Правила внутреннего трудового распорядка администрации муниципального района «Унцукульский район» (далее - Правила) регламентируют режим работы (сл</w:t>
      </w:r>
      <w:r>
        <w:rPr>
          <w:rStyle w:val="6"/>
          <w:color w:val="000000"/>
          <w:sz w:val="24"/>
        </w:rPr>
        <w:t>ужбы) и время отдыха муниципальных</w:t>
      </w:r>
      <w:r w:rsidRPr="00303CDB">
        <w:rPr>
          <w:rStyle w:val="6"/>
          <w:color w:val="000000"/>
          <w:sz w:val="24"/>
        </w:rPr>
        <w:t xml:space="preserve"> служащих администрации муниципального района «Унцукульский район» (</w:t>
      </w:r>
      <w:r>
        <w:rPr>
          <w:rStyle w:val="6"/>
          <w:color w:val="000000"/>
          <w:sz w:val="24"/>
        </w:rPr>
        <w:t>далее - муниципальные служащие),</w:t>
      </w:r>
      <w:r w:rsidRPr="00303CDB">
        <w:rPr>
          <w:rStyle w:val="6"/>
          <w:color w:val="000000"/>
          <w:sz w:val="24"/>
        </w:rPr>
        <w:t xml:space="preserve"> продолжительность, начало иокончание рабочего (служебного) дня, перерыва для отдыха и питания, порядок и условия предоставления ежегодного оплачиваемого отпуска идополнительных оплачиваемых отпусков.</w:t>
      </w:r>
    </w:p>
    <w:p w:rsidR="00632C4E" w:rsidRPr="00303CDB" w:rsidRDefault="00632C4E" w:rsidP="00632C4E">
      <w:pPr>
        <w:pStyle w:val="a5"/>
        <w:jc w:val="both"/>
        <w:rPr>
          <w:sz w:val="24"/>
        </w:rPr>
      </w:pPr>
      <w:r>
        <w:rPr>
          <w:rStyle w:val="6"/>
          <w:color w:val="000000"/>
          <w:sz w:val="24"/>
        </w:rPr>
        <w:t>1.</w:t>
      </w:r>
      <w:r w:rsidRPr="00303CDB">
        <w:rPr>
          <w:rStyle w:val="6"/>
          <w:color w:val="000000"/>
          <w:sz w:val="24"/>
        </w:rPr>
        <w:t>2. Настоящие Правила распространяются на работников</w:t>
      </w:r>
      <w:r>
        <w:rPr>
          <w:rStyle w:val="6"/>
          <w:color w:val="000000"/>
          <w:sz w:val="24"/>
        </w:rPr>
        <w:t>,</w:t>
      </w:r>
      <w:r w:rsidRPr="00303CDB">
        <w:rPr>
          <w:rStyle w:val="6"/>
          <w:color w:val="000000"/>
          <w:sz w:val="24"/>
        </w:rPr>
        <w:t xml:space="preserve"> исполняющих обязанности по техническому обеспечению деятельности администрации муниципального района «Унцукульский район» (далее - работники),  замещающих должности, не отнесенные к должностям муниципальной службы, за исключением особенностей, установленных действующим законодательством для муниципальных служащих.</w:t>
      </w:r>
    </w:p>
    <w:p w:rsidR="00632C4E" w:rsidRPr="00303CDB" w:rsidRDefault="00632C4E" w:rsidP="00632C4E">
      <w:pPr>
        <w:pStyle w:val="a5"/>
        <w:jc w:val="both"/>
        <w:rPr>
          <w:sz w:val="24"/>
        </w:rPr>
      </w:pPr>
      <w:r w:rsidRPr="00303CDB">
        <w:rPr>
          <w:rStyle w:val="6"/>
          <w:color w:val="000000"/>
          <w:sz w:val="24"/>
        </w:rPr>
        <w:t>1.3 .Выполнение правил внутреннего трудового распорядка обеспечивается созданием необходимых организационных, экономических, правовых условий для соблюдения муниципальными служащими, работниками служебной дисциплины.</w:t>
      </w:r>
    </w:p>
    <w:p w:rsidR="00632C4E" w:rsidRPr="00303CDB" w:rsidRDefault="00632C4E" w:rsidP="00632C4E">
      <w:pPr>
        <w:pStyle w:val="a5"/>
        <w:jc w:val="both"/>
        <w:rPr>
          <w:sz w:val="24"/>
        </w:rPr>
      </w:pPr>
      <w:r w:rsidRPr="00303CDB">
        <w:rPr>
          <w:rStyle w:val="6"/>
          <w:color w:val="000000"/>
          <w:sz w:val="24"/>
        </w:rPr>
        <w:t>1.4. Ознакомление с настоящими Правилами муниципальных служащих и работников производится под роспись должностным лицом, ответственным за ведение кадровой работы в местной администрации.</w:t>
      </w:r>
    </w:p>
    <w:p w:rsidR="00632C4E" w:rsidRDefault="00632C4E" w:rsidP="00632C4E">
      <w:pPr>
        <w:pStyle w:val="a5"/>
        <w:jc w:val="center"/>
        <w:rPr>
          <w:rStyle w:val="3"/>
          <w:bCs w:val="0"/>
          <w:color w:val="000000"/>
          <w:sz w:val="24"/>
          <w:szCs w:val="24"/>
        </w:rPr>
      </w:pPr>
    </w:p>
    <w:p w:rsidR="00632C4E" w:rsidRPr="00303CDB" w:rsidRDefault="00632C4E" w:rsidP="00632C4E">
      <w:pPr>
        <w:pStyle w:val="a5"/>
        <w:jc w:val="center"/>
        <w:rPr>
          <w:sz w:val="24"/>
        </w:rPr>
      </w:pPr>
      <w:r>
        <w:rPr>
          <w:rStyle w:val="3"/>
          <w:bCs w:val="0"/>
          <w:color w:val="000000"/>
          <w:sz w:val="24"/>
          <w:szCs w:val="24"/>
        </w:rPr>
        <w:t>2.</w:t>
      </w:r>
      <w:r w:rsidRPr="00303CDB">
        <w:rPr>
          <w:rStyle w:val="3"/>
          <w:bCs w:val="0"/>
          <w:color w:val="000000"/>
          <w:sz w:val="24"/>
          <w:szCs w:val="24"/>
        </w:rPr>
        <w:t>Порядок поступления на муниципальную службу в администрацию и увольнения с муниципальной службы</w:t>
      </w:r>
    </w:p>
    <w:p w:rsidR="00632C4E" w:rsidRDefault="00632C4E" w:rsidP="00632C4E">
      <w:pPr>
        <w:pStyle w:val="a5"/>
        <w:jc w:val="both"/>
        <w:rPr>
          <w:rStyle w:val="6"/>
          <w:color w:val="000000"/>
          <w:sz w:val="24"/>
        </w:rPr>
      </w:pPr>
    </w:p>
    <w:p w:rsidR="00632C4E" w:rsidRPr="008E666E" w:rsidRDefault="00632C4E" w:rsidP="00632C4E">
      <w:pPr>
        <w:pStyle w:val="a5"/>
        <w:jc w:val="both"/>
        <w:rPr>
          <w:sz w:val="24"/>
        </w:rPr>
      </w:pPr>
      <w:r w:rsidRPr="00303CDB">
        <w:rPr>
          <w:rStyle w:val="6"/>
          <w:color w:val="000000"/>
          <w:sz w:val="24"/>
        </w:rPr>
        <w:t>2.1 Поступление на муниципальную службу, прохождение муниципальной службы и замещение должности муниципальной службы в администрации муниципального района «Унцукульский район» (далее - администрация), в том числе по результатам конкурса, прекращение трудового договора, освобождение от замещаемой должности муниципальной службы и увольнение с муниципальной службы осуществляется в соответствии с</w:t>
      </w:r>
      <w:r w:rsidRPr="00303CDB">
        <w:rPr>
          <w:rStyle w:val="11"/>
          <w:color w:val="000000"/>
          <w:sz w:val="24"/>
          <w:szCs w:val="24"/>
        </w:rPr>
        <w:t>Федеральным законом от 02.03.2007 года № 25-ФЗ «О муниципальной службе в Российской Федераци</w:t>
      </w:r>
      <w:r>
        <w:rPr>
          <w:rStyle w:val="11"/>
          <w:color w:val="000000"/>
          <w:sz w:val="24"/>
          <w:szCs w:val="24"/>
        </w:rPr>
        <w:t xml:space="preserve">и» (далее - Федеральный закон), </w:t>
      </w:r>
      <w:r w:rsidRPr="00303CDB">
        <w:rPr>
          <w:rStyle w:val="11"/>
          <w:color w:val="000000"/>
          <w:sz w:val="24"/>
          <w:szCs w:val="24"/>
        </w:rPr>
        <w:t xml:space="preserve">Законом Республики Дагестан «О муниципальной службе в Республике Дагестан», другими федеральными и республиканскими законами, иными нормативными правовыми актами о муниципальной службе в Российской Федерации и оформляются распоряжением главы </w:t>
      </w:r>
      <w:r>
        <w:rPr>
          <w:rStyle w:val="11"/>
          <w:color w:val="000000"/>
          <w:sz w:val="24"/>
          <w:szCs w:val="24"/>
        </w:rPr>
        <w:t>муниципального района</w:t>
      </w:r>
      <w:r w:rsidRPr="00303CDB">
        <w:rPr>
          <w:rStyle w:val="11"/>
          <w:color w:val="000000"/>
          <w:sz w:val="24"/>
          <w:szCs w:val="24"/>
        </w:rPr>
        <w:t>.</w:t>
      </w:r>
    </w:p>
    <w:p w:rsidR="00632C4E" w:rsidRPr="00303CDB" w:rsidRDefault="00632C4E" w:rsidP="00632C4E">
      <w:pPr>
        <w:pStyle w:val="a5"/>
        <w:jc w:val="both"/>
        <w:rPr>
          <w:sz w:val="24"/>
        </w:rPr>
      </w:pPr>
      <w:r w:rsidRPr="00303CDB">
        <w:rPr>
          <w:rStyle w:val="11"/>
          <w:color w:val="000000"/>
          <w:sz w:val="24"/>
          <w:szCs w:val="24"/>
        </w:rPr>
        <w:t>На муниципальную службу в администрацию вправе поступать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законодательством Российской Федерации. Предельный возраст пребывания на муниципальной службе - 65 лет.</w:t>
      </w:r>
    </w:p>
    <w:p w:rsidR="00632C4E" w:rsidRPr="00303CDB" w:rsidRDefault="00632C4E" w:rsidP="00632C4E">
      <w:pPr>
        <w:pStyle w:val="a5"/>
        <w:jc w:val="both"/>
        <w:rPr>
          <w:sz w:val="24"/>
        </w:rPr>
      </w:pPr>
      <w:r w:rsidRPr="00303CDB">
        <w:rPr>
          <w:rStyle w:val="11"/>
          <w:color w:val="000000"/>
          <w:sz w:val="24"/>
          <w:szCs w:val="24"/>
        </w:rPr>
        <w:t>2.3. Гражданин, поступающий на муниципальную службу, при заключении трудового договора предъявляет должностному лицу, ответственному за ведение кадровой работы в администрации следующие документы:</w:t>
      </w:r>
    </w:p>
    <w:p w:rsidR="00632C4E" w:rsidRPr="00303CDB" w:rsidRDefault="00632C4E" w:rsidP="00632C4E">
      <w:pPr>
        <w:pStyle w:val="a5"/>
        <w:jc w:val="both"/>
        <w:rPr>
          <w:sz w:val="24"/>
        </w:rPr>
      </w:pPr>
      <w:r w:rsidRPr="00303CDB">
        <w:rPr>
          <w:rStyle w:val="11"/>
          <w:color w:val="000000"/>
          <w:sz w:val="24"/>
          <w:szCs w:val="24"/>
        </w:rPr>
        <w:lastRenderedPageBreak/>
        <w:t>1)заявление с просьбой о поступлении на муниципальную службу и замещении должности муниципальной службы;</w:t>
      </w:r>
    </w:p>
    <w:p w:rsidR="00632C4E" w:rsidRPr="00303CDB" w:rsidRDefault="00632C4E" w:rsidP="00632C4E">
      <w:pPr>
        <w:pStyle w:val="a5"/>
        <w:jc w:val="both"/>
        <w:rPr>
          <w:sz w:val="24"/>
          <w:shd w:val="clear" w:color="auto" w:fill="FFFFFF"/>
        </w:rPr>
      </w:pPr>
      <w:r w:rsidRPr="00303CDB">
        <w:rPr>
          <w:rStyle w:val="11"/>
          <w:color w:val="000000"/>
          <w:sz w:val="24"/>
          <w:szCs w:val="24"/>
        </w:rPr>
        <w:t>2)собственноручно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32C4E" w:rsidRPr="00303CDB" w:rsidRDefault="00632C4E" w:rsidP="00632C4E">
      <w:pPr>
        <w:pStyle w:val="a5"/>
        <w:jc w:val="both"/>
        <w:rPr>
          <w:sz w:val="24"/>
          <w:shd w:val="clear" w:color="auto" w:fill="FFFFFF"/>
        </w:rPr>
      </w:pPr>
      <w:r w:rsidRPr="00303CDB">
        <w:rPr>
          <w:sz w:val="24"/>
          <w:shd w:val="clear" w:color="auto" w:fill="FFFFFF"/>
        </w:rPr>
        <w:t>3)</w:t>
      </w:r>
      <w:r w:rsidRPr="00303CDB">
        <w:rPr>
          <w:rStyle w:val="11"/>
          <w:color w:val="000000"/>
          <w:sz w:val="24"/>
          <w:szCs w:val="24"/>
        </w:rPr>
        <w:t xml:space="preserve"> паспорт;</w:t>
      </w:r>
      <w:r w:rsidRPr="00303CDB">
        <w:rPr>
          <w:rStyle w:val="11"/>
          <w:color w:val="000000"/>
          <w:sz w:val="24"/>
          <w:szCs w:val="24"/>
        </w:rPr>
        <w:tab/>
      </w:r>
    </w:p>
    <w:p w:rsidR="00632C4E" w:rsidRPr="00303CDB" w:rsidRDefault="00632C4E" w:rsidP="00632C4E">
      <w:pPr>
        <w:pStyle w:val="a5"/>
        <w:jc w:val="both"/>
        <w:rPr>
          <w:sz w:val="24"/>
        </w:rPr>
      </w:pPr>
      <w:r w:rsidRPr="00303CDB">
        <w:rPr>
          <w:rStyle w:val="11"/>
          <w:color w:val="000000"/>
          <w:sz w:val="24"/>
          <w:szCs w:val="24"/>
        </w:rPr>
        <w:t>4)трудовую книжку, за исключением случаев, когда трудовой договор(контракт) заключается впервые;</w:t>
      </w:r>
    </w:p>
    <w:p w:rsidR="00632C4E" w:rsidRPr="00303CDB" w:rsidRDefault="00632C4E" w:rsidP="00632C4E">
      <w:pPr>
        <w:pStyle w:val="a5"/>
        <w:jc w:val="both"/>
        <w:rPr>
          <w:sz w:val="24"/>
        </w:rPr>
      </w:pPr>
      <w:r w:rsidRPr="00303CDB">
        <w:rPr>
          <w:rStyle w:val="11"/>
          <w:color w:val="000000"/>
          <w:sz w:val="24"/>
          <w:szCs w:val="24"/>
        </w:rPr>
        <w:t>5)документ об образовании;</w:t>
      </w:r>
    </w:p>
    <w:p w:rsidR="00632C4E" w:rsidRPr="00303CDB" w:rsidRDefault="00632C4E" w:rsidP="00632C4E">
      <w:pPr>
        <w:pStyle w:val="a5"/>
        <w:jc w:val="both"/>
        <w:rPr>
          <w:rStyle w:val="11"/>
          <w:color w:val="000000"/>
          <w:sz w:val="24"/>
          <w:szCs w:val="24"/>
        </w:rPr>
      </w:pPr>
      <w:r w:rsidRPr="00303CDB">
        <w:rPr>
          <w:rStyle w:val="11"/>
          <w:color w:val="000000"/>
          <w:sz w:val="24"/>
          <w:szCs w:val="24"/>
        </w:rPr>
        <w:t>6)страховое свидетельство обязательного пенсионного страхования, за исключением</w:t>
      </w:r>
    </w:p>
    <w:p w:rsidR="00632C4E" w:rsidRPr="00303CDB" w:rsidRDefault="00632C4E" w:rsidP="00632C4E">
      <w:pPr>
        <w:pStyle w:val="a5"/>
        <w:jc w:val="both"/>
        <w:rPr>
          <w:sz w:val="24"/>
          <w:shd w:val="clear" w:color="auto" w:fill="FFFFFF"/>
        </w:rPr>
      </w:pPr>
      <w:r w:rsidRPr="00303CDB">
        <w:rPr>
          <w:rStyle w:val="11"/>
          <w:color w:val="000000"/>
          <w:sz w:val="24"/>
          <w:szCs w:val="24"/>
        </w:rPr>
        <w:t>случаев, когда трудовой договор (контракт) заключаетсявпервые;</w:t>
      </w:r>
    </w:p>
    <w:p w:rsidR="00632C4E" w:rsidRPr="00303CDB" w:rsidRDefault="00632C4E" w:rsidP="00632C4E">
      <w:pPr>
        <w:pStyle w:val="a5"/>
        <w:jc w:val="both"/>
        <w:rPr>
          <w:sz w:val="24"/>
        </w:rPr>
      </w:pPr>
      <w:r w:rsidRPr="00303CDB">
        <w:rPr>
          <w:rStyle w:val="11"/>
          <w:color w:val="000000"/>
          <w:sz w:val="24"/>
          <w:szCs w:val="24"/>
        </w:rPr>
        <w:t>7)свидетельство о постановке физического лица на учет в налоговом органе по месту жительства на территории Российской Федерации,</w:t>
      </w:r>
    </w:p>
    <w:p w:rsidR="00632C4E" w:rsidRPr="00303CDB" w:rsidRDefault="00632C4E" w:rsidP="00632C4E">
      <w:pPr>
        <w:pStyle w:val="a5"/>
        <w:jc w:val="both"/>
        <w:rPr>
          <w:sz w:val="24"/>
        </w:rPr>
      </w:pPr>
      <w:r w:rsidRPr="00303CDB">
        <w:rPr>
          <w:rStyle w:val="11"/>
          <w:color w:val="000000"/>
          <w:sz w:val="24"/>
          <w:szCs w:val="24"/>
        </w:rPr>
        <w:t>8)документы воинского учета - для военнообязанных и лиц, подлежащихпризыву на военную службу;</w:t>
      </w:r>
      <w:r w:rsidRPr="00303CDB">
        <w:rPr>
          <w:rStyle w:val="11"/>
          <w:color w:val="000000"/>
          <w:sz w:val="24"/>
          <w:szCs w:val="24"/>
        </w:rPr>
        <w:tab/>
      </w:r>
    </w:p>
    <w:p w:rsidR="00632C4E" w:rsidRPr="00303CDB" w:rsidRDefault="00632C4E" w:rsidP="00632C4E">
      <w:pPr>
        <w:pStyle w:val="a5"/>
        <w:jc w:val="both"/>
        <w:rPr>
          <w:sz w:val="24"/>
        </w:rPr>
      </w:pPr>
      <w:r w:rsidRPr="00303CDB">
        <w:rPr>
          <w:rStyle w:val="11"/>
          <w:color w:val="000000"/>
          <w:sz w:val="24"/>
          <w:szCs w:val="24"/>
        </w:rPr>
        <w:t>9)заключение медицинского учреждения об отсутствии заболевания,препятствующего поступлению на муниципальную службу;</w:t>
      </w:r>
    </w:p>
    <w:p w:rsidR="00632C4E" w:rsidRPr="00303CDB" w:rsidRDefault="00632C4E" w:rsidP="00632C4E">
      <w:pPr>
        <w:pStyle w:val="a5"/>
        <w:jc w:val="both"/>
        <w:rPr>
          <w:rStyle w:val="11"/>
          <w:sz w:val="24"/>
          <w:szCs w:val="24"/>
          <w:shd w:val="clear" w:color="auto" w:fill="auto"/>
        </w:rPr>
      </w:pPr>
      <w:r w:rsidRPr="00303CDB">
        <w:rPr>
          <w:rStyle w:val="11"/>
          <w:color w:val="000000"/>
          <w:sz w:val="24"/>
          <w:szCs w:val="24"/>
        </w:rPr>
        <w:t>10)сведения о доходах за год, предшествующий году поступления на муниципальную службу, об имуществе и обязательствах имущественногохарактера;</w:t>
      </w:r>
    </w:p>
    <w:p w:rsidR="00632C4E" w:rsidRPr="00303CDB" w:rsidRDefault="00632C4E" w:rsidP="00632C4E">
      <w:pPr>
        <w:pStyle w:val="a5"/>
        <w:jc w:val="both"/>
        <w:rPr>
          <w:sz w:val="24"/>
        </w:rPr>
      </w:pPr>
      <w:r w:rsidRPr="00303CDB">
        <w:rPr>
          <w:rStyle w:val="11"/>
          <w:color w:val="000000"/>
          <w:sz w:val="24"/>
          <w:szCs w:val="24"/>
        </w:rPr>
        <w:t>10.1) с</w:t>
      </w:r>
      <w:r w:rsidRPr="00303CDB">
        <w:rPr>
          <w:sz w:val="24"/>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303CDB">
        <w:rPr>
          <w:sz w:val="24"/>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303CDB">
        <w:rPr>
          <w:sz w:val="24"/>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303CDB">
        <w:rPr>
          <w:sz w:val="24"/>
        </w:rPr>
        <w:b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632C4E" w:rsidRPr="00303CDB" w:rsidRDefault="00632C4E" w:rsidP="00632C4E">
      <w:pPr>
        <w:pStyle w:val="a5"/>
        <w:jc w:val="both"/>
        <w:rPr>
          <w:sz w:val="24"/>
        </w:rPr>
      </w:pPr>
      <w:r w:rsidRPr="00303CDB">
        <w:rPr>
          <w:sz w:val="24"/>
        </w:rPr>
        <w:t>11)</w:t>
      </w:r>
      <w:r w:rsidRPr="00303CDB">
        <w:rPr>
          <w:rStyle w:val="11"/>
          <w:color w:val="000000"/>
          <w:sz w:val="24"/>
          <w:szCs w:val="24"/>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32C4E" w:rsidRPr="00303CDB" w:rsidRDefault="00632C4E" w:rsidP="00632C4E">
      <w:pPr>
        <w:pStyle w:val="a5"/>
        <w:jc w:val="both"/>
        <w:rPr>
          <w:sz w:val="24"/>
        </w:rPr>
      </w:pPr>
      <w:r w:rsidRPr="00303CDB">
        <w:rPr>
          <w:rStyle w:val="11"/>
          <w:color w:val="000000"/>
          <w:sz w:val="24"/>
          <w:szCs w:val="24"/>
        </w:rPr>
        <w:t>При заключении трудового договора гражданин, поступающий на должность муниципальной службы должен быть:</w:t>
      </w:r>
    </w:p>
    <w:p w:rsidR="00632C4E" w:rsidRPr="00303CDB" w:rsidRDefault="00632C4E" w:rsidP="00632C4E">
      <w:pPr>
        <w:pStyle w:val="a5"/>
        <w:jc w:val="both"/>
        <w:rPr>
          <w:rStyle w:val="11"/>
          <w:color w:val="000000"/>
          <w:sz w:val="24"/>
          <w:szCs w:val="24"/>
        </w:rPr>
      </w:pPr>
      <w:r w:rsidRPr="00303CDB">
        <w:rPr>
          <w:rStyle w:val="11"/>
          <w:color w:val="000000"/>
          <w:sz w:val="24"/>
          <w:szCs w:val="24"/>
          <w:lang w:eastAsia="en-US"/>
        </w:rPr>
        <w:t xml:space="preserve">- </w:t>
      </w:r>
      <w:r w:rsidRPr="00303CDB">
        <w:rPr>
          <w:rStyle w:val="11"/>
          <w:color w:val="000000"/>
          <w:sz w:val="24"/>
          <w:szCs w:val="24"/>
        </w:rPr>
        <w:t xml:space="preserve">ознакомлен с основными правами и обязанностями муниципального служащего, ограничениями и запретами, связанными с муниципальной службой; </w:t>
      </w:r>
    </w:p>
    <w:p w:rsidR="00632C4E" w:rsidRPr="00303CDB" w:rsidRDefault="00632C4E" w:rsidP="00632C4E">
      <w:pPr>
        <w:pStyle w:val="a5"/>
        <w:jc w:val="both"/>
        <w:rPr>
          <w:rStyle w:val="11"/>
          <w:color w:val="000000"/>
          <w:sz w:val="24"/>
          <w:szCs w:val="24"/>
        </w:rPr>
      </w:pPr>
      <w:r w:rsidRPr="00303CDB">
        <w:rPr>
          <w:rStyle w:val="11"/>
          <w:color w:val="000000"/>
          <w:sz w:val="24"/>
          <w:szCs w:val="24"/>
        </w:rPr>
        <w:t>-ознакомлен с работой по должности, должностными обязанностями, условиями труда, системой и формой оплаты труда, настоящими Правилами;</w:t>
      </w:r>
    </w:p>
    <w:p w:rsidR="00632C4E" w:rsidRPr="00303CDB" w:rsidRDefault="00632C4E" w:rsidP="00632C4E">
      <w:pPr>
        <w:pStyle w:val="a5"/>
        <w:jc w:val="both"/>
        <w:rPr>
          <w:rStyle w:val="11"/>
          <w:color w:val="000000"/>
          <w:sz w:val="24"/>
          <w:szCs w:val="24"/>
        </w:rPr>
      </w:pPr>
      <w:r w:rsidRPr="00303CDB">
        <w:rPr>
          <w:rStyle w:val="11"/>
          <w:color w:val="000000"/>
          <w:sz w:val="24"/>
          <w:szCs w:val="24"/>
        </w:rPr>
        <w:t>-предупрежден об обязанности по сохранению сведений, составляющих государственную тайну, в случае, если муниципальный служащий при выполнении своих должностных обязанностей допущен в установленном порядке к указанным сведениям,  и об ответственности за их разглашение или передачу другим лицам;</w:t>
      </w:r>
    </w:p>
    <w:p w:rsidR="00632C4E" w:rsidRPr="00303CDB" w:rsidRDefault="00632C4E" w:rsidP="00632C4E">
      <w:pPr>
        <w:pStyle w:val="a5"/>
        <w:jc w:val="both"/>
        <w:rPr>
          <w:rStyle w:val="11"/>
          <w:color w:val="000000"/>
          <w:sz w:val="24"/>
          <w:szCs w:val="24"/>
        </w:rPr>
      </w:pPr>
      <w:r w:rsidRPr="00303CDB">
        <w:rPr>
          <w:rStyle w:val="11"/>
          <w:color w:val="000000"/>
          <w:sz w:val="24"/>
          <w:szCs w:val="24"/>
        </w:rPr>
        <w:t>-проинструктирован по технике безопасности, противопожарной охране и правилам по охране труда.</w:t>
      </w:r>
    </w:p>
    <w:p w:rsidR="00632C4E" w:rsidRPr="00303CDB" w:rsidRDefault="00632C4E" w:rsidP="00632C4E">
      <w:pPr>
        <w:pStyle w:val="a5"/>
        <w:jc w:val="both"/>
        <w:rPr>
          <w:rStyle w:val="11"/>
          <w:color w:val="000000"/>
          <w:sz w:val="24"/>
          <w:szCs w:val="24"/>
        </w:rPr>
      </w:pPr>
      <w:r w:rsidRPr="00303CDB">
        <w:rPr>
          <w:rStyle w:val="11"/>
          <w:color w:val="000000"/>
          <w:sz w:val="24"/>
          <w:szCs w:val="24"/>
        </w:rPr>
        <w:t>2.5. На основании заключенного трудового договора, издается распоряжение главы администрации о назначении на должность муниципальной службы, которое объявляется по</w:t>
      </w:r>
      <w:r>
        <w:rPr>
          <w:rStyle w:val="11"/>
          <w:color w:val="000000"/>
          <w:sz w:val="24"/>
          <w:szCs w:val="24"/>
        </w:rPr>
        <w:t>д</w:t>
      </w:r>
      <w:r w:rsidRPr="00303CDB">
        <w:rPr>
          <w:rStyle w:val="11"/>
          <w:color w:val="000000"/>
          <w:sz w:val="24"/>
          <w:szCs w:val="24"/>
        </w:rPr>
        <w:t xml:space="preserve"> роспись. Трудовой договор заключается в письменной форме, составляется в двух экземплярах, </w:t>
      </w:r>
      <w:r w:rsidRPr="00303CDB">
        <w:rPr>
          <w:rStyle w:val="11"/>
          <w:color w:val="000000"/>
          <w:sz w:val="24"/>
          <w:szCs w:val="24"/>
        </w:rPr>
        <w:lastRenderedPageBreak/>
        <w:t>каждый из которых подписывается сторонами. Один экземпляр трудового договора передается муниципальному служащему, второй хранится в местной администрации. Получение муниципальным служащим экземпляра трудового договора должно подтверждаться подписью муниципального служащего на экземпляре трудового договора, хранящемся в администрации.</w:t>
      </w:r>
    </w:p>
    <w:p w:rsidR="00632C4E" w:rsidRPr="00303CDB" w:rsidRDefault="00632C4E" w:rsidP="00632C4E">
      <w:pPr>
        <w:pStyle w:val="a5"/>
        <w:jc w:val="both"/>
        <w:rPr>
          <w:rStyle w:val="11"/>
          <w:color w:val="000000"/>
          <w:sz w:val="24"/>
          <w:szCs w:val="24"/>
        </w:rPr>
      </w:pPr>
    </w:p>
    <w:p w:rsidR="00632C4E" w:rsidRPr="00303CDB" w:rsidRDefault="00632C4E" w:rsidP="00632C4E">
      <w:pPr>
        <w:pStyle w:val="a5"/>
        <w:jc w:val="both"/>
        <w:rPr>
          <w:rStyle w:val="11"/>
          <w:color w:val="000000"/>
          <w:sz w:val="24"/>
          <w:szCs w:val="24"/>
        </w:rPr>
      </w:pPr>
      <w:r w:rsidRPr="00303CDB">
        <w:rPr>
          <w:rStyle w:val="11"/>
          <w:color w:val="000000"/>
          <w:sz w:val="24"/>
          <w:szCs w:val="24"/>
        </w:rPr>
        <w:t>2.6.Содержание распоряжения о назначении на должность муниципальной службы должно соответствовать условиям трудового договора. Враспоряжении главы администрации и трудовом договоре сторонами может быть предусмотрено испытание муниципального служащего в целях проверки его соответствия замещаемой должности муниципальной службы. Срок испытания не может превышать трех месяцев, если иное не установлено федеральным законом. Испытание не устанавливается для лиц, перечень которых установлен статьей 70 Трудового кодекса Российской Федерации.</w:t>
      </w:r>
    </w:p>
    <w:p w:rsidR="00632C4E" w:rsidRPr="00303CDB" w:rsidRDefault="00632C4E" w:rsidP="00632C4E">
      <w:pPr>
        <w:pStyle w:val="a5"/>
        <w:jc w:val="both"/>
        <w:rPr>
          <w:rStyle w:val="11"/>
          <w:color w:val="000000"/>
          <w:sz w:val="24"/>
          <w:szCs w:val="24"/>
        </w:rPr>
      </w:pPr>
      <w:r w:rsidRPr="00303CDB">
        <w:rPr>
          <w:rStyle w:val="11"/>
          <w:color w:val="000000"/>
          <w:sz w:val="24"/>
          <w:szCs w:val="24"/>
        </w:rPr>
        <w:t>2.7. Впериод испытания на муниципального служащего распространяется действие федерального закона, других федеральных законов и иных нормативно-правовых актов о муниципальной службе в РоссийскойФедерации.</w:t>
      </w:r>
    </w:p>
    <w:p w:rsidR="00632C4E" w:rsidRPr="00303CDB" w:rsidRDefault="00632C4E" w:rsidP="00632C4E">
      <w:pPr>
        <w:pStyle w:val="a5"/>
        <w:jc w:val="both"/>
        <w:rPr>
          <w:sz w:val="24"/>
        </w:rPr>
      </w:pPr>
      <w:r w:rsidRPr="00303CDB">
        <w:rPr>
          <w:rStyle w:val="11"/>
          <w:color w:val="000000"/>
          <w:sz w:val="24"/>
          <w:szCs w:val="24"/>
        </w:rPr>
        <w:t xml:space="preserve">2.8. </w:t>
      </w:r>
      <w:r w:rsidRPr="00303CDB">
        <w:rPr>
          <w:rStyle w:val="7"/>
          <w:color w:val="000000"/>
          <w:sz w:val="24"/>
          <w:szCs w:val="24"/>
        </w:rPr>
        <w:t xml:space="preserve">При неудовлетворительном результате испытания глава администрации имеет право до истечения срока испытания расторгнуть трудовой договор с муниципальными служащими, предупредив его об этом в письменной форме не позднее чем за три дня с указанием причин, </w:t>
      </w:r>
      <w:r w:rsidRPr="00303CDB">
        <w:rPr>
          <w:rStyle w:val="11"/>
          <w:color w:val="000000"/>
          <w:sz w:val="24"/>
          <w:szCs w:val="24"/>
        </w:rPr>
        <w:t xml:space="preserve"> послуживших основанием для признания этого муниципального служащего не выдержавшим испытание.</w:t>
      </w:r>
    </w:p>
    <w:p w:rsidR="00632C4E" w:rsidRPr="00303CDB" w:rsidRDefault="00632C4E" w:rsidP="00632C4E">
      <w:pPr>
        <w:pStyle w:val="a5"/>
        <w:jc w:val="both"/>
        <w:rPr>
          <w:sz w:val="24"/>
        </w:rPr>
      </w:pPr>
      <w:r w:rsidRPr="00303CDB">
        <w:rPr>
          <w:rStyle w:val="11"/>
          <w:color w:val="000000"/>
          <w:sz w:val="24"/>
          <w:szCs w:val="24"/>
        </w:rPr>
        <w:t>На муниципальных служащих администрации, проработавших свыше пяти дней, ведутся трудовые книжки в порядке, установленном трудовым законодательством Российской Федерации.</w:t>
      </w:r>
    </w:p>
    <w:p w:rsidR="00632C4E" w:rsidRPr="00303CDB" w:rsidRDefault="00632C4E" w:rsidP="00632C4E">
      <w:pPr>
        <w:pStyle w:val="a5"/>
        <w:jc w:val="both"/>
        <w:rPr>
          <w:sz w:val="24"/>
        </w:rPr>
      </w:pPr>
      <w:r w:rsidRPr="00303CDB">
        <w:rPr>
          <w:rStyle w:val="11"/>
          <w:color w:val="000000"/>
          <w:sz w:val="24"/>
          <w:szCs w:val="24"/>
        </w:rPr>
        <w:t>Ведение и хранение трудовых книжек муниципальных служащих возлагается на должностное лицо, ответственное за ведение кадровой работы в администрации.</w:t>
      </w:r>
    </w:p>
    <w:p w:rsidR="00632C4E" w:rsidRPr="00303CDB" w:rsidRDefault="00632C4E" w:rsidP="00632C4E">
      <w:pPr>
        <w:pStyle w:val="a5"/>
        <w:jc w:val="both"/>
        <w:rPr>
          <w:sz w:val="24"/>
        </w:rPr>
      </w:pPr>
      <w:r w:rsidRPr="00303CDB">
        <w:rPr>
          <w:rStyle w:val="11"/>
          <w:color w:val="000000"/>
          <w:sz w:val="24"/>
          <w:szCs w:val="24"/>
        </w:rPr>
        <w:t>Профессиональная служебная деятельность муниципального служащего осуществляется в соответствии с должностными обязанностями, утвержденными нормативным актом администрации.</w:t>
      </w:r>
    </w:p>
    <w:p w:rsidR="00632C4E" w:rsidRPr="00303CDB" w:rsidRDefault="00632C4E" w:rsidP="00632C4E">
      <w:pPr>
        <w:pStyle w:val="a5"/>
        <w:jc w:val="both"/>
        <w:rPr>
          <w:sz w:val="24"/>
        </w:rPr>
      </w:pPr>
      <w:r w:rsidRPr="00303CDB">
        <w:rPr>
          <w:rStyle w:val="11"/>
          <w:color w:val="000000"/>
          <w:sz w:val="24"/>
          <w:szCs w:val="24"/>
        </w:rPr>
        <w:t>2.12.Прекращение трудового договора, освобождение от замещаемой должности муниципальной службы и увольнение с муниципальной службы муниципального служащего производится по основаниям и в порядке, предусмотренным законом и оформляются распоряжением главы администрации.</w:t>
      </w:r>
    </w:p>
    <w:p w:rsidR="00632C4E" w:rsidRPr="00303CDB" w:rsidRDefault="00632C4E" w:rsidP="00632C4E">
      <w:pPr>
        <w:pStyle w:val="a5"/>
        <w:jc w:val="both"/>
        <w:rPr>
          <w:sz w:val="24"/>
        </w:rPr>
      </w:pPr>
      <w:r w:rsidRPr="00303CDB">
        <w:rPr>
          <w:rStyle w:val="11"/>
          <w:color w:val="000000"/>
          <w:sz w:val="24"/>
          <w:szCs w:val="24"/>
        </w:rPr>
        <w:t>2.13.Трудовой договор может быть расторгнут в любое время по соглашению сторон трудового договора с одновременным освобождением муниципального служащего от замещаемой должности муниципальной службы и увольнением с муниципальной службы.</w:t>
      </w:r>
    </w:p>
    <w:p w:rsidR="00632C4E" w:rsidRPr="00303CDB" w:rsidRDefault="00632C4E" w:rsidP="00632C4E">
      <w:pPr>
        <w:pStyle w:val="a5"/>
        <w:jc w:val="both"/>
        <w:rPr>
          <w:sz w:val="24"/>
        </w:rPr>
      </w:pPr>
      <w:r w:rsidRPr="00303CDB">
        <w:rPr>
          <w:rStyle w:val="11"/>
          <w:color w:val="000000"/>
          <w:sz w:val="24"/>
          <w:szCs w:val="24"/>
        </w:rPr>
        <w:t>Муниципальный служащий имеет право расторгнуть трудовой договор и уволиться с муниципальной службы по собственной инициативе, предупредив об этом главу администрации в письменной форме за две</w:t>
      </w:r>
      <w:r>
        <w:rPr>
          <w:rStyle w:val="11"/>
          <w:color w:val="000000"/>
          <w:sz w:val="24"/>
          <w:szCs w:val="24"/>
        </w:rPr>
        <w:t xml:space="preserve"> </w:t>
      </w:r>
      <w:r w:rsidRPr="00303CDB">
        <w:rPr>
          <w:rStyle w:val="11"/>
          <w:color w:val="000000"/>
          <w:sz w:val="24"/>
          <w:szCs w:val="24"/>
        </w:rPr>
        <w:t>недели.</w:t>
      </w:r>
      <w:r w:rsidRPr="00303CDB">
        <w:rPr>
          <w:rStyle w:val="11"/>
          <w:color w:val="000000"/>
          <w:sz w:val="24"/>
          <w:szCs w:val="24"/>
        </w:rPr>
        <w:tab/>
      </w:r>
    </w:p>
    <w:p w:rsidR="00632C4E" w:rsidRPr="00303CDB" w:rsidRDefault="00632C4E" w:rsidP="00632C4E">
      <w:pPr>
        <w:pStyle w:val="a5"/>
        <w:jc w:val="both"/>
        <w:rPr>
          <w:sz w:val="24"/>
        </w:rPr>
      </w:pPr>
      <w:r w:rsidRPr="00303CDB">
        <w:rPr>
          <w:rStyle w:val="11"/>
          <w:color w:val="000000"/>
          <w:sz w:val="24"/>
          <w:szCs w:val="24"/>
        </w:rPr>
        <w:t>По соглашению между муниципальным служащим и главой администрации</w:t>
      </w:r>
    </w:p>
    <w:p w:rsidR="00632C4E" w:rsidRPr="00303CDB" w:rsidRDefault="00632C4E" w:rsidP="00632C4E">
      <w:pPr>
        <w:pStyle w:val="a5"/>
        <w:jc w:val="both"/>
        <w:rPr>
          <w:sz w:val="24"/>
        </w:rPr>
      </w:pPr>
      <w:r w:rsidRPr="00303CDB">
        <w:rPr>
          <w:rStyle w:val="11"/>
          <w:color w:val="000000"/>
          <w:sz w:val="24"/>
          <w:szCs w:val="24"/>
        </w:rPr>
        <w:t>трудовой договор может быть расторгнут и до истечения срокапредупреждения об увольнении.</w:t>
      </w:r>
    </w:p>
    <w:p w:rsidR="00632C4E" w:rsidRPr="00303CDB" w:rsidRDefault="00632C4E" w:rsidP="00632C4E">
      <w:pPr>
        <w:pStyle w:val="a5"/>
        <w:jc w:val="both"/>
        <w:rPr>
          <w:sz w:val="24"/>
        </w:rPr>
      </w:pPr>
    </w:p>
    <w:p w:rsidR="00632C4E" w:rsidRPr="00303CDB" w:rsidRDefault="00632C4E" w:rsidP="00632C4E">
      <w:pPr>
        <w:pStyle w:val="a5"/>
        <w:jc w:val="both"/>
        <w:rPr>
          <w:sz w:val="24"/>
        </w:rPr>
      </w:pPr>
      <w:r w:rsidRPr="00303CDB">
        <w:rPr>
          <w:rStyle w:val="11"/>
          <w:color w:val="000000"/>
          <w:sz w:val="24"/>
          <w:szCs w:val="24"/>
        </w:rPr>
        <w:t>2.14.В случаях, когда заявление муниципального служащего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законодательных и иных нормативных правовых актов, содержащих нормы трудового права, соглашения или трудового договора глава администрации обязан расторгнуть трудовой договор в срок, указанный в заявлении муниципального служащего.</w:t>
      </w:r>
    </w:p>
    <w:p w:rsidR="00632C4E" w:rsidRPr="00303CDB" w:rsidRDefault="00632C4E" w:rsidP="00632C4E">
      <w:pPr>
        <w:pStyle w:val="a5"/>
        <w:jc w:val="both"/>
        <w:rPr>
          <w:rStyle w:val="11"/>
          <w:color w:val="000000"/>
          <w:sz w:val="24"/>
          <w:szCs w:val="24"/>
        </w:rPr>
      </w:pPr>
    </w:p>
    <w:p w:rsidR="00632C4E" w:rsidRPr="00303CDB" w:rsidRDefault="00632C4E" w:rsidP="00632C4E">
      <w:pPr>
        <w:pStyle w:val="a5"/>
        <w:jc w:val="both"/>
        <w:rPr>
          <w:sz w:val="24"/>
        </w:rPr>
      </w:pPr>
      <w:r w:rsidRPr="00303CDB">
        <w:rPr>
          <w:rStyle w:val="11"/>
          <w:color w:val="000000"/>
          <w:sz w:val="24"/>
          <w:szCs w:val="24"/>
        </w:rPr>
        <w:t>2.15. До истечения срока предупреждения об увольнении муниципальный служащий имеет право в любое время отозвать свое заявление. Увольнение в этом случае не производится, если на его место не приглашен в письменной форме другой гражданин, которому в соответствии с Трудовым кодексом</w:t>
      </w:r>
      <w:r>
        <w:rPr>
          <w:rStyle w:val="11"/>
          <w:color w:val="000000"/>
          <w:sz w:val="24"/>
          <w:szCs w:val="24"/>
        </w:rPr>
        <w:t xml:space="preserve"> </w:t>
      </w:r>
      <w:r w:rsidRPr="00303CDB">
        <w:rPr>
          <w:rStyle w:val="11"/>
          <w:color w:val="000000"/>
          <w:sz w:val="24"/>
          <w:szCs w:val="24"/>
        </w:rPr>
        <w:t>Российской Федерации и иными федеральными законами не может быть отказано в заключение трудового договора.</w:t>
      </w:r>
    </w:p>
    <w:p w:rsidR="00632C4E" w:rsidRPr="00303CDB" w:rsidRDefault="00632C4E" w:rsidP="00632C4E">
      <w:pPr>
        <w:pStyle w:val="a5"/>
        <w:jc w:val="both"/>
        <w:rPr>
          <w:sz w:val="24"/>
        </w:rPr>
      </w:pPr>
      <w:r w:rsidRPr="00303CDB">
        <w:rPr>
          <w:rStyle w:val="11"/>
          <w:color w:val="000000"/>
          <w:sz w:val="24"/>
          <w:szCs w:val="24"/>
        </w:rPr>
        <w:lastRenderedPageBreak/>
        <w:t>По истечении срока предупреждения об увольнении муниципальный служащий имеет право прекратить работу.</w:t>
      </w:r>
    </w:p>
    <w:p w:rsidR="00632C4E" w:rsidRPr="00303CDB" w:rsidRDefault="00632C4E" w:rsidP="00632C4E">
      <w:pPr>
        <w:pStyle w:val="a5"/>
        <w:jc w:val="both"/>
        <w:rPr>
          <w:sz w:val="24"/>
        </w:rPr>
      </w:pPr>
      <w:r w:rsidRPr="00303CDB">
        <w:rPr>
          <w:rStyle w:val="11"/>
          <w:color w:val="000000"/>
          <w:sz w:val="24"/>
          <w:szCs w:val="24"/>
        </w:rPr>
        <w:t>Если по истечении срока предупреждения об увольнении трудовой договор не был расторгнут и муниципальный служащий не настаивает на увольнении, то действие трудового договора продолжается.</w:t>
      </w:r>
    </w:p>
    <w:p w:rsidR="00632C4E" w:rsidRPr="00303CDB" w:rsidRDefault="00632C4E" w:rsidP="00632C4E">
      <w:pPr>
        <w:pStyle w:val="a5"/>
        <w:jc w:val="both"/>
        <w:rPr>
          <w:sz w:val="24"/>
        </w:rPr>
      </w:pPr>
      <w:r w:rsidRPr="00303CDB">
        <w:rPr>
          <w:rStyle w:val="11"/>
          <w:color w:val="000000"/>
          <w:sz w:val="24"/>
          <w:szCs w:val="24"/>
        </w:rPr>
        <w:t>2.16.Срочный трудовой договор расторгается с истечением срока его действия, о чем муниципальный служащий должен быть предупрежден в письменной форме не менее чем за три дня до увольнения.</w:t>
      </w:r>
    </w:p>
    <w:p w:rsidR="00632C4E" w:rsidRPr="00303CDB" w:rsidRDefault="00632C4E" w:rsidP="00632C4E">
      <w:pPr>
        <w:pStyle w:val="a5"/>
        <w:jc w:val="both"/>
        <w:rPr>
          <w:sz w:val="24"/>
        </w:rPr>
      </w:pPr>
      <w:r w:rsidRPr="00303CDB">
        <w:rPr>
          <w:rStyle w:val="11"/>
          <w:color w:val="000000"/>
          <w:sz w:val="24"/>
          <w:szCs w:val="24"/>
        </w:rPr>
        <w:t>Трудовой договор, заключенный на время исполнения обязанностей отсутствующего муниципального служащего, расторгается с выходом этого муниципального служащего на работу.</w:t>
      </w:r>
    </w:p>
    <w:p w:rsidR="00632C4E" w:rsidRPr="00303CDB" w:rsidRDefault="00632C4E" w:rsidP="00632C4E">
      <w:pPr>
        <w:pStyle w:val="a5"/>
        <w:jc w:val="both"/>
        <w:rPr>
          <w:sz w:val="24"/>
        </w:rPr>
      </w:pPr>
      <w:r w:rsidRPr="00303CDB">
        <w:rPr>
          <w:rStyle w:val="11"/>
          <w:color w:val="000000"/>
          <w:sz w:val="24"/>
          <w:szCs w:val="24"/>
        </w:rPr>
        <w:t>2.17.Днем увольнения считается последний день исполнения муниципальным служащим своих должностных обязанностей.</w:t>
      </w:r>
    </w:p>
    <w:p w:rsidR="00632C4E" w:rsidRPr="00303CDB" w:rsidRDefault="00632C4E" w:rsidP="00632C4E">
      <w:pPr>
        <w:pStyle w:val="a5"/>
        <w:jc w:val="both"/>
        <w:rPr>
          <w:sz w:val="24"/>
        </w:rPr>
      </w:pPr>
      <w:r w:rsidRPr="00303CDB">
        <w:rPr>
          <w:rStyle w:val="11"/>
          <w:color w:val="000000"/>
          <w:sz w:val="24"/>
          <w:szCs w:val="24"/>
        </w:rPr>
        <w:t>Не позднее дня увольнения муниципальный служащий обязан сдать документы и материальные ценности по акту руководителю структурного подразделения, а также в день увольнения с муниципальной службы сдать служебное удостоверение должностному лицу, ответственному за ведение кадровой работы в администрации.</w:t>
      </w:r>
    </w:p>
    <w:p w:rsidR="00632C4E" w:rsidRPr="00303CDB" w:rsidRDefault="00632C4E" w:rsidP="00632C4E">
      <w:pPr>
        <w:pStyle w:val="a5"/>
        <w:jc w:val="both"/>
        <w:rPr>
          <w:sz w:val="24"/>
        </w:rPr>
      </w:pPr>
      <w:r w:rsidRPr="00303CDB">
        <w:rPr>
          <w:rStyle w:val="11"/>
          <w:color w:val="000000"/>
          <w:sz w:val="24"/>
          <w:szCs w:val="24"/>
        </w:rPr>
        <w:t>2.18. В последний день исполнения муниципальным служащим должностных обязанностей, должностное лицо, ответственное за ведение кадровой работы в администрации, обязан выдать муниципальному служащему трудовую книжку и произвести с ним окончательный расчет.</w:t>
      </w:r>
    </w:p>
    <w:p w:rsidR="00632C4E" w:rsidRDefault="00632C4E" w:rsidP="00632C4E">
      <w:pPr>
        <w:pStyle w:val="a5"/>
        <w:jc w:val="center"/>
        <w:rPr>
          <w:rStyle w:val="4"/>
          <w:bCs w:val="0"/>
          <w:color w:val="000000"/>
          <w:sz w:val="24"/>
          <w:szCs w:val="24"/>
        </w:rPr>
      </w:pPr>
      <w:bookmarkStart w:id="0" w:name="bookmark3"/>
    </w:p>
    <w:p w:rsidR="00632C4E" w:rsidRPr="00303CDB" w:rsidRDefault="00632C4E" w:rsidP="00632C4E">
      <w:pPr>
        <w:pStyle w:val="a5"/>
        <w:jc w:val="center"/>
        <w:rPr>
          <w:sz w:val="24"/>
        </w:rPr>
      </w:pPr>
      <w:r w:rsidRPr="00303CDB">
        <w:rPr>
          <w:rStyle w:val="4"/>
          <w:bCs w:val="0"/>
          <w:color w:val="000000"/>
          <w:sz w:val="24"/>
          <w:szCs w:val="24"/>
        </w:rPr>
        <w:t>З.Порядок приема и увольнения работников исполняющих обязанности по техническому обеспечению деятельности местной администрации</w:t>
      </w:r>
      <w:bookmarkEnd w:id="0"/>
    </w:p>
    <w:p w:rsidR="00632C4E" w:rsidRDefault="00632C4E" w:rsidP="00632C4E">
      <w:pPr>
        <w:pStyle w:val="a5"/>
        <w:jc w:val="both"/>
        <w:rPr>
          <w:rStyle w:val="11"/>
          <w:color w:val="000000"/>
          <w:sz w:val="24"/>
          <w:szCs w:val="24"/>
        </w:rPr>
      </w:pPr>
    </w:p>
    <w:p w:rsidR="00632C4E" w:rsidRPr="00303CDB" w:rsidRDefault="00632C4E" w:rsidP="00632C4E">
      <w:pPr>
        <w:pStyle w:val="a5"/>
        <w:jc w:val="both"/>
        <w:rPr>
          <w:sz w:val="24"/>
        </w:rPr>
      </w:pPr>
      <w:r w:rsidRPr="00303CDB">
        <w:rPr>
          <w:rStyle w:val="11"/>
          <w:color w:val="000000"/>
          <w:sz w:val="24"/>
          <w:szCs w:val="24"/>
        </w:rPr>
        <w:t>Работники реализуют право на труд путем заключения письменного трудового договора.</w:t>
      </w:r>
    </w:p>
    <w:p w:rsidR="00632C4E" w:rsidRPr="00303CDB" w:rsidRDefault="00632C4E" w:rsidP="00632C4E">
      <w:pPr>
        <w:pStyle w:val="a5"/>
        <w:jc w:val="both"/>
        <w:rPr>
          <w:sz w:val="24"/>
        </w:rPr>
      </w:pPr>
      <w:r w:rsidRPr="00303CDB">
        <w:rPr>
          <w:rStyle w:val="11"/>
          <w:color w:val="000000"/>
          <w:sz w:val="24"/>
          <w:szCs w:val="24"/>
        </w:rPr>
        <w:t>При заключении трудового договора лицо, поступающее на работу по техническому обеспечению деятельности администрации, представляет следующие документы:</w:t>
      </w:r>
    </w:p>
    <w:p w:rsidR="00632C4E" w:rsidRPr="00303CDB" w:rsidRDefault="00632C4E" w:rsidP="00632C4E">
      <w:pPr>
        <w:pStyle w:val="a5"/>
        <w:jc w:val="both"/>
        <w:rPr>
          <w:sz w:val="24"/>
        </w:rPr>
      </w:pPr>
      <w:r w:rsidRPr="00303CDB">
        <w:rPr>
          <w:rStyle w:val="11"/>
          <w:color w:val="000000"/>
          <w:sz w:val="24"/>
          <w:szCs w:val="24"/>
        </w:rPr>
        <w:t>паспорт или иной документ, удостоверяющий личность;</w:t>
      </w:r>
    </w:p>
    <w:p w:rsidR="00632C4E" w:rsidRPr="00303CDB" w:rsidRDefault="00632C4E" w:rsidP="00632C4E">
      <w:pPr>
        <w:pStyle w:val="a5"/>
        <w:jc w:val="both"/>
        <w:rPr>
          <w:sz w:val="24"/>
        </w:rPr>
      </w:pPr>
      <w:r w:rsidRPr="00303CDB">
        <w:rPr>
          <w:rStyle w:val="11"/>
          <w:color w:val="000000"/>
          <w:sz w:val="24"/>
          <w:szCs w:val="24"/>
        </w:rPr>
        <w:t>трудовую книжку, за исключением случаев, когда работник поступает на работу впервые или на условиях совместительства;</w:t>
      </w:r>
    </w:p>
    <w:p w:rsidR="00632C4E" w:rsidRPr="00303CDB" w:rsidRDefault="00632C4E" w:rsidP="00632C4E">
      <w:pPr>
        <w:pStyle w:val="a5"/>
        <w:jc w:val="both"/>
        <w:rPr>
          <w:sz w:val="24"/>
        </w:rPr>
      </w:pPr>
      <w:r w:rsidRPr="00303CDB">
        <w:rPr>
          <w:rStyle w:val="11"/>
          <w:color w:val="000000"/>
          <w:sz w:val="24"/>
          <w:szCs w:val="24"/>
        </w:rPr>
        <w:t>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632C4E" w:rsidRPr="00303CDB" w:rsidRDefault="00632C4E" w:rsidP="00632C4E">
      <w:pPr>
        <w:pStyle w:val="a5"/>
        <w:jc w:val="both"/>
        <w:rPr>
          <w:sz w:val="24"/>
        </w:rPr>
      </w:pPr>
      <w:r w:rsidRPr="00303CDB">
        <w:rPr>
          <w:rStyle w:val="11"/>
          <w:color w:val="000000"/>
          <w:sz w:val="24"/>
          <w:szCs w:val="24"/>
        </w:rPr>
        <w:t>страховое свидетельство государственного пенсионного страхования;</w:t>
      </w:r>
    </w:p>
    <w:p w:rsidR="00632C4E" w:rsidRPr="00303CDB" w:rsidRDefault="00632C4E" w:rsidP="00632C4E">
      <w:pPr>
        <w:pStyle w:val="a5"/>
        <w:jc w:val="both"/>
        <w:rPr>
          <w:sz w:val="24"/>
        </w:rPr>
      </w:pPr>
      <w:r w:rsidRPr="00303CDB">
        <w:rPr>
          <w:rStyle w:val="11"/>
          <w:color w:val="000000"/>
          <w:sz w:val="24"/>
          <w:szCs w:val="24"/>
        </w:rPr>
        <w:t>документы воинского учета - для военнообязанных и лиц, подлежащих</w:t>
      </w:r>
    </w:p>
    <w:p w:rsidR="00632C4E" w:rsidRPr="00303CDB" w:rsidRDefault="00632C4E" w:rsidP="00632C4E">
      <w:pPr>
        <w:pStyle w:val="a5"/>
        <w:jc w:val="both"/>
        <w:rPr>
          <w:sz w:val="24"/>
        </w:rPr>
      </w:pPr>
      <w:r w:rsidRPr="00303CDB">
        <w:rPr>
          <w:rStyle w:val="11"/>
          <w:color w:val="000000"/>
          <w:sz w:val="24"/>
          <w:szCs w:val="24"/>
        </w:rPr>
        <w:t>призыву на военную службу;</w:t>
      </w:r>
    </w:p>
    <w:p w:rsidR="00632C4E" w:rsidRPr="00303CDB" w:rsidRDefault="00632C4E" w:rsidP="00632C4E">
      <w:pPr>
        <w:pStyle w:val="a5"/>
        <w:jc w:val="both"/>
        <w:rPr>
          <w:sz w:val="24"/>
        </w:rPr>
      </w:pPr>
      <w:r w:rsidRPr="00303CDB">
        <w:rPr>
          <w:rStyle w:val="11"/>
          <w:color w:val="000000"/>
          <w:sz w:val="24"/>
          <w:szCs w:val="24"/>
        </w:rPr>
        <w:t>иные документы, предусмотренные законами</w:t>
      </w:r>
    </w:p>
    <w:p w:rsidR="00632C4E" w:rsidRPr="00303CDB" w:rsidRDefault="00632C4E" w:rsidP="00632C4E">
      <w:pPr>
        <w:pStyle w:val="a5"/>
        <w:jc w:val="both"/>
        <w:rPr>
          <w:sz w:val="24"/>
        </w:rPr>
      </w:pPr>
      <w:r w:rsidRPr="00303CDB">
        <w:rPr>
          <w:rStyle w:val="11"/>
          <w:color w:val="000000"/>
          <w:sz w:val="24"/>
          <w:szCs w:val="24"/>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должностным лицом, ответственным за ведение кадровой работы в администрации.</w:t>
      </w:r>
    </w:p>
    <w:p w:rsidR="00632C4E" w:rsidRPr="00303CDB" w:rsidRDefault="00632C4E" w:rsidP="00632C4E">
      <w:pPr>
        <w:pStyle w:val="a5"/>
        <w:jc w:val="both"/>
        <w:rPr>
          <w:sz w:val="24"/>
        </w:rPr>
      </w:pPr>
      <w:r w:rsidRPr="00303CDB">
        <w:rPr>
          <w:rStyle w:val="11"/>
          <w:color w:val="000000"/>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администрации. Получение работником экземпляра трудового договора подтверждается подписью работника на экземпляре трудового договора, хранящемся в администрации.</w:t>
      </w:r>
    </w:p>
    <w:p w:rsidR="00632C4E" w:rsidRPr="00303CDB" w:rsidRDefault="00632C4E" w:rsidP="00632C4E">
      <w:pPr>
        <w:pStyle w:val="a5"/>
        <w:jc w:val="both"/>
        <w:rPr>
          <w:sz w:val="24"/>
        </w:rPr>
      </w:pPr>
      <w:r w:rsidRPr="00303CDB">
        <w:rPr>
          <w:rStyle w:val="11"/>
          <w:color w:val="000000"/>
          <w:sz w:val="24"/>
          <w:szCs w:val="24"/>
        </w:rPr>
        <w:t>Прием на работу оформляется распоряжением главы администрации, изданным на основании заключенного трудового договора. Содержание распоряжения должно соответствовать условиям заключенного трудового договора. Распоряжение о приеме на работу объявляется работнику под расписку в трехдневный срок со дня фактического начала работы. По требованию работника ему выдается надлежаще заверенная копия распоряжения. Размер оплаты труда указывается в заключаемом с работником трудовом договоре.</w:t>
      </w:r>
    </w:p>
    <w:p w:rsidR="00632C4E" w:rsidRPr="00303CDB" w:rsidRDefault="00632C4E" w:rsidP="00632C4E">
      <w:pPr>
        <w:pStyle w:val="a5"/>
        <w:jc w:val="both"/>
        <w:rPr>
          <w:sz w:val="24"/>
        </w:rPr>
      </w:pPr>
      <w:r w:rsidRPr="00303CDB">
        <w:rPr>
          <w:rStyle w:val="11"/>
          <w:color w:val="000000"/>
          <w:sz w:val="24"/>
          <w:szCs w:val="24"/>
        </w:rPr>
        <w:t xml:space="preserve">Трудовой договор, не оформленный в письменной форме, считается заключенным, если работник приступил к работе с ведома или по поручению главы администрации. При фактическом допущении работника к работе глава администрации обязан оформить с ним трудовой договор в </w:t>
      </w:r>
      <w:r w:rsidRPr="00303CDB">
        <w:rPr>
          <w:rStyle w:val="11"/>
          <w:color w:val="000000"/>
          <w:sz w:val="24"/>
          <w:szCs w:val="24"/>
        </w:rPr>
        <w:lastRenderedPageBreak/>
        <w:t>письменной форме не позднее трех рабочих дней со дня фактического допущения работника к работе.</w:t>
      </w:r>
    </w:p>
    <w:p w:rsidR="00632C4E" w:rsidRPr="00303CDB" w:rsidRDefault="00632C4E" w:rsidP="00632C4E">
      <w:pPr>
        <w:pStyle w:val="a5"/>
        <w:jc w:val="both"/>
        <w:rPr>
          <w:sz w:val="24"/>
        </w:rPr>
      </w:pPr>
      <w:r w:rsidRPr="00303CDB">
        <w:rPr>
          <w:rStyle w:val="11"/>
          <w:color w:val="000000"/>
          <w:sz w:val="24"/>
          <w:szCs w:val="24"/>
        </w:rPr>
        <w:t>При поступлении работника на работу или при переводе его в установленном порядке на другую работу он должен быть:</w:t>
      </w:r>
    </w:p>
    <w:p w:rsidR="00632C4E" w:rsidRPr="00303CDB" w:rsidRDefault="00632C4E" w:rsidP="00632C4E">
      <w:pPr>
        <w:pStyle w:val="a5"/>
        <w:jc w:val="both"/>
        <w:rPr>
          <w:sz w:val="24"/>
        </w:rPr>
      </w:pPr>
      <w:r w:rsidRPr="00303CDB">
        <w:rPr>
          <w:rStyle w:val="11"/>
          <w:color w:val="000000"/>
          <w:sz w:val="24"/>
          <w:szCs w:val="24"/>
        </w:rPr>
        <w:t xml:space="preserve"> ознакомлен с работой по должности, условиями труда, режимом труда и отдыха, системой и формой оплаты труда;</w:t>
      </w:r>
    </w:p>
    <w:p w:rsidR="00632C4E" w:rsidRPr="00303CDB" w:rsidRDefault="00632C4E" w:rsidP="00632C4E">
      <w:pPr>
        <w:pStyle w:val="a5"/>
        <w:jc w:val="both"/>
        <w:rPr>
          <w:sz w:val="24"/>
        </w:rPr>
      </w:pPr>
      <w:r w:rsidRPr="00303CDB">
        <w:rPr>
          <w:rStyle w:val="11"/>
          <w:color w:val="000000"/>
          <w:sz w:val="24"/>
          <w:szCs w:val="24"/>
        </w:rPr>
        <w:t xml:space="preserve"> ознакомлен с правами и обязанностями по занимаемой должности, настоящими Правилами и иными нормативными правовыми актами администрации, относящимися к трудовым функциям работника;</w:t>
      </w:r>
    </w:p>
    <w:p w:rsidR="00632C4E" w:rsidRPr="00303CDB" w:rsidRDefault="00632C4E" w:rsidP="00632C4E">
      <w:pPr>
        <w:pStyle w:val="a5"/>
        <w:jc w:val="both"/>
        <w:rPr>
          <w:sz w:val="24"/>
        </w:rPr>
      </w:pPr>
      <w:r w:rsidRPr="00303CDB">
        <w:rPr>
          <w:rStyle w:val="11"/>
          <w:color w:val="000000"/>
          <w:sz w:val="24"/>
          <w:szCs w:val="24"/>
        </w:rPr>
        <w:t xml:space="preserve"> предупрежден об обязанности по сохранению сведений, составляющих государственную тайну, в случае, если работник при выполнении своих должностных обязанностей допущен в установленном порядке к указанным сведениям, и об ответственности за их разглашение или передачу другим лицам;</w:t>
      </w:r>
    </w:p>
    <w:p w:rsidR="00632C4E" w:rsidRPr="00303CDB" w:rsidRDefault="00632C4E" w:rsidP="00632C4E">
      <w:pPr>
        <w:pStyle w:val="a5"/>
        <w:jc w:val="both"/>
        <w:rPr>
          <w:sz w:val="24"/>
          <w:shd w:val="clear" w:color="auto" w:fill="FFFFFF"/>
        </w:rPr>
      </w:pPr>
      <w:r w:rsidRPr="00303CDB">
        <w:rPr>
          <w:rStyle w:val="11"/>
          <w:color w:val="000000"/>
          <w:sz w:val="24"/>
          <w:szCs w:val="24"/>
        </w:rPr>
        <w:t>- проинструктирован по технике безопасности, противопожарной охране и правилам поохране труда.</w:t>
      </w:r>
    </w:p>
    <w:p w:rsidR="00632C4E" w:rsidRPr="00303CDB" w:rsidRDefault="00632C4E" w:rsidP="00632C4E">
      <w:pPr>
        <w:pStyle w:val="a5"/>
        <w:jc w:val="both"/>
        <w:rPr>
          <w:sz w:val="24"/>
        </w:rPr>
      </w:pPr>
      <w:r w:rsidRPr="00303CDB">
        <w:rPr>
          <w:rStyle w:val="11"/>
          <w:color w:val="000000"/>
          <w:sz w:val="24"/>
          <w:szCs w:val="24"/>
        </w:rPr>
        <w:t xml:space="preserve"> На всех работников, принятых по трудовому договору на основную работу, проработавших в администрации свыше пяти дней, ведутся трудовые книжки в порядке, установленном законодательством Российской Федерации.</w:t>
      </w:r>
    </w:p>
    <w:p w:rsidR="00632C4E" w:rsidRPr="00303CDB" w:rsidRDefault="00632C4E" w:rsidP="00632C4E">
      <w:pPr>
        <w:pStyle w:val="a5"/>
        <w:jc w:val="both"/>
        <w:rPr>
          <w:sz w:val="24"/>
        </w:rPr>
      </w:pPr>
      <w:r w:rsidRPr="00303CDB">
        <w:rPr>
          <w:rStyle w:val="11"/>
          <w:color w:val="000000"/>
          <w:sz w:val="24"/>
          <w:szCs w:val="24"/>
        </w:rPr>
        <w:t>Прекращение трудового договора может иметь место только по основаниям, предусмотренным законодательством Российской Федерации. Работники имеют право расторгнуть трудовой договор, заключенный на неопределенный срок, предупредив об этом главу администрации письменно за две недели, если иной срок предупреждения в отношении отдельных категорий работников не установлен законодательством Российской</w:t>
      </w:r>
    </w:p>
    <w:p w:rsidR="00632C4E" w:rsidRPr="00303CDB" w:rsidRDefault="00632C4E" w:rsidP="00632C4E">
      <w:pPr>
        <w:pStyle w:val="a5"/>
        <w:jc w:val="both"/>
        <w:rPr>
          <w:sz w:val="24"/>
        </w:rPr>
      </w:pPr>
      <w:r w:rsidRPr="00303CDB">
        <w:rPr>
          <w:rStyle w:val="11"/>
          <w:color w:val="000000"/>
          <w:sz w:val="24"/>
          <w:szCs w:val="24"/>
        </w:rPr>
        <w:t>Федерации.</w:t>
      </w:r>
      <w:r w:rsidRPr="00303CDB">
        <w:rPr>
          <w:rStyle w:val="11"/>
          <w:color w:val="000000"/>
          <w:sz w:val="24"/>
          <w:szCs w:val="24"/>
        </w:rPr>
        <w:tab/>
      </w:r>
    </w:p>
    <w:p w:rsidR="00632C4E" w:rsidRPr="00303CDB" w:rsidRDefault="00632C4E" w:rsidP="00632C4E">
      <w:pPr>
        <w:pStyle w:val="a5"/>
        <w:jc w:val="both"/>
        <w:rPr>
          <w:sz w:val="24"/>
        </w:rPr>
      </w:pPr>
      <w:r w:rsidRPr="00303CDB">
        <w:rPr>
          <w:rStyle w:val="11"/>
          <w:color w:val="000000"/>
          <w:sz w:val="24"/>
          <w:szCs w:val="24"/>
        </w:rPr>
        <w:t>По договоренности между работником и главой администрации трудовой договор может быть расторгнут и до истечения срока предупреждения об увольнении.</w:t>
      </w:r>
    </w:p>
    <w:p w:rsidR="00632C4E" w:rsidRPr="00303CDB" w:rsidRDefault="00632C4E" w:rsidP="00632C4E">
      <w:pPr>
        <w:pStyle w:val="a5"/>
        <w:jc w:val="both"/>
        <w:rPr>
          <w:sz w:val="24"/>
        </w:rPr>
      </w:pPr>
      <w:r w:rsidRPr="00303CDB">
        <w:rPr>
          <w:rStyle w:val="11"/>
          <w:color w:val="000000"/>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законодательных и иных нормативных правовых актов, содержащих нормы трудового права, соглашения или трудового договора глава администрации обязан расторгнуть трудовой договор в срок, указанный в заявлении работника.</w:t>
      </w:r>
    </w:p>
    <w:p w:rsidR="00632C4E" w:rsidRPr="00303CDB" w:rsidRDefault="00632C4E" w:rsidP="00632C4E">
      <w:pPr>
        <w:pStyle w:val="a5"/>
        <w:jc w:val="both"/>
        <w:rPr>
          <w:sz w:val="24"/>
        </w:rPr>
      </w:pPr>
      <w:r w:rsidRPr="00303CDB">
        <w:rPr>
          <w:rStyle w:val="11"/>
          <w:color w:val="000000"/>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заключение трудового договора.</w:t>
      </w:r>
    </w:p>
    <w:p w:rsidR="00632C4E" w:rsidRPr="00303CDB" w:rsidRDefault="00632C4E" w:rsidP="00632C4E">
      <w:pPr>
        <w:pStyle w:val="a5"/>
        <w:jc w:val="both"/>
        <w:rPr>
          <w:sz w:val="24"/>
        </w:rPr>
      </w:pPr>
      <w:r w:rsidRPr="00303CDB">
        <w:rPr>
          <w:rStyle w:val="11"/>
          <w:color w:val="000000"/>
          <w:sz w:val="24"/>
          <w:szCs w:val="24"/>
        </w:rPr>
        <w:t>По истечении срока предупреждения об увольнении работник имеет правопрекратить работу.</w:t>
      </w:r>
      <w:r w:rsidRPr="00303CDB">
        <w:rPr>
          <w:rStyle w:val="11"/>
          <w:color w:val="000000"/>
          <w:sz w:val="24"/>
          <w:szCs w:val="24"/>
        </w:rPr>
        <w:tab/>
      </w:r>
    </w:p>
    <w:p w:rsidR="00632C4E" w:rsidRPr="00303CDB" w:rsidRDefault="00632C4E" w:rsidP="00632C4E">
      <w:pPr>
        <w:pStyle w:val="a5"/>
        <w:jc w:val="both"/>
        <w:rPr>
          <w:sz w:val="24"/>
        </w:rPr>
      </w:pPr>
      <w:r w:rsidRPr="00303CDB">
        <w:rPr>
          <w:rStyle w:val="11"/>
          <w:color w:val="000000"/>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32C4E" w:rsidRPr="00303CDB" w:rsidRDefault="00632C4E" w:rsidP="00632C4E">
      <w:pPr>
        <w:pStyle w:val="a5"/>
        <w:jc w:val="both"/>
        <w:rPr>
          <w:sz w:val="24"/>
        </w:rPr>
      </w:pPr>
      <w:r w:rsidRPr="00303CDB">
        <w:rPr>
          <w:rStyle w:val="11"/>
          <w:color w:val="000000"/>
          <w:sz w:val="24"/>
          <w:szCs w:val="24"/>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632C4E" w:rsidRPr="00303CDB" w:rsidRDefault="00632C4E" w:rsidP="00632C4E">
      <w:pPr>
        <w:pStyle w:val="a5"/>
        <w:jc w:val="both"/>
        <w:rPr>
          <w:sz w:val="24"/>
        </w:rPr>
      </w:pPr>
      <w:r w:rsidRPr="00303CDB">
        <w:rPr>
          <w:rStyle w:val="11"/>
          <w:color w:val="000000"/>
          <w:sz w:val="24"/>
          <w:szCs w:val="24"/>
        </w:rPr>
        <w:t>Трудовой договор, заключенный на время выполнения определенной работы,</w:t>
      </w:r>
    </w:p>
    <w:p w:rsidR="00632C4E" w:rsidRPr="00303CDB" w:rsidRDefault="00632C4E" w:rsidP="00632C4E">
      <w:pPr>
        <w:pStyle w:val="a5"/>
        <w:jc w:val="both"/>
        <w:rPr>
          <w:sz w:val="24"/>
        </w:rPr>
      </w:pPr>
      <w:r w:rsidRPr="00303CDB">
        <w:rPr>
          <w:rStyle w:val="11"/>
          <w:color w:val="000000"/>
          <w:sz w:val="24"/>
          <w:szCs w:val="24"/>
        </w:rPr>
        <w:t>расторгается по завершении этой работы.</w:t>
      </w:r>
    </w:p>
    <w:p w:rsidR="00632C4E" w:rsidRPr="00303CDB" w:rsidRDefault="00632C4E" w:rsidP="00632C4E">
      <w:pPr>
        <w:pStyle w:val="a5"/>
        <w:jc w:val="both"/>
        <w:rPr>
          <w:sz w:val="24"/>
        </w:rPr>
      </w:pPr>
      <w:r w:rsidRPr="00303CDB">
        <w:rPr>
          <w:rStyle w:val="11"/>
          <w:color w:val="000000"/>
          <w:sz w:val="24"/>
          <w:szCs w:val="24"/>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632C4E" w:rsidRPr="00303CDB" w:rsidRDefault="00632C4E" w:rsidP="00632C4E">
      <w:pPr>
        <w:pStyle w:val="a5"/>
        <w:jc w:val="both"/>
        <w:rPr>
          <w:sz w:val="24"/>
        </w:rPr>
      </w:pPr>
      <w:r w:rsidRPr="00303CDB">
        <w:rPr>
          <w:rStyle w:val="11"/>
          <w:color w:val="000000"/>
          <w:sz w:val="24"/>
          <w:szCs w:val="24"/>
        </w:rPr>
        <w:t>Прекращение трудового договора оформляется распоряжением главы</w:t>
      </w:r>
    </w:p>
    <w:p w:rsidR="00632C4E" w:rsidRPr="00303CDB" w:rsidRDefault="00632C4E" w:rsidP="00632C4E">
      <w:pPr>
        <w:pStyle w:val="a5"/>
        <w:jc w:val="both"/>
        <w:rPr>
          <w:sz w:val="24"/>
        </w:rPr>
      </w:pPr>
      <w:r w:rsidRPr="00303CDB">
        <w:rPr>
          <w:rStyle w:val="11"/>
          <w:color w:val="000000"/>
          <w:sz w:val="24"/>
          <w:szCs w:val="24"/>
        </w:rPr>
        <w:t>администрации.</w:t>
      </w:r>
    </w:p>
    <w:p w:rsidR="00632C4E" w:rsidRPr="00303CDB" w:rsidRDefault="00632C4E" w:rsidP="00632C4E">
      <w:pPr>
        <w:pStyle w:val="a5"/>
        <w:jc w:val="both"/>
        <w:rPr>
          <w:sz w:val="24"/>
        </w:rPr>
      </w:pPr>
      <w:r w:rsidRPr="00303CDB">
        <w:rPr>
          <w:rStyle w:val="11"/>
          <w:color w:val="000000"/>
          <w:sz w:val="24"/>
          <w:szCs w:val="24"/>
        </w:rPr>
        <w:t>В последний день работы должностное лицо, ответственное за ведение кадровой работы в администрации обязан выдать работнику трудовую книжку и произвести с ним окончательный расчет.</w:t>
      </w:r>
    </w:p>
    <w:p w:rsidR="00632C4E" w:rsidRDefault="00632C4E" w:rsidP="00632C4E">
      <w:pPr>
        <w:pStyle w:val="a5"/>
        <w:jc w:val="both"/>
        <w:rPr>
          <w:rStyle w:val="4"/>
          <w:bCs w:val="0"/>
          <w:color w:val="000000"/>
          <w:sz w:val="24"/>
          <w:szCs w:val="24"/>
        </w:rPr>
      </w:pPr>
      <w:bookmarkStart w:id="1" w:name="bookmark4"/>
    </w:p>
    <w:p w:rsidR="00632C4E" w:rsidRPr="00303CDB" w:rsidRDefault="00632C4E" w:rsidP="00632C4E">
      <w:pPr>
        <w:pStyle w:val="a5"/>
        <w:jc w:val="center"/>
        <w:rPr>
          <w:sz w:val="24"/>
        </w:rPr>
      </w:pPr>
      <w:r w:rsidRPr="00303CDB">
        <w:rPr>
          <w:rStyle w:val="4"/>
          <w:bCs w:val="0"/>
          <w:color w:val="000000"/>
          <w:sz w:val="24"/>
          <w:szCs w:val="24"/>
        </w:rPr>
        <w:lastRenderedPageBreak/>
        <w:t>4.0сновные права и обязанности муниципальных служащих</w:t>
      </w:r>
      <w:bookmarkEnd w:id="1"/>
    </w:p>
    <w:p w:rsidR="00632C4E" w:rsidRDefault="00632C4E" w:rsidP="00632C4E">
      <w:pPr>
        <w:pStyle w:val="a5"/>
        <w:jc w:val="both"/>
        <w:rPr>
          <w:rStyle w:val="11"/>
          <w:color w:val="000000"/>
          <w:sz w:val="24"/>
          <w:szCs w:val="24"/>
        </w:rPr>
      </w:pPr>
    </w:p>
    <w:p w:rsidR="00632C4E" w:rsidRPr="00303CDB" w:rsidRDefault="00632C4E" w:rsidP="00632C4E">
      <w:pPr>
        <w:pStyle w:val="a5"/>
        <w:jc w:val="both"/>
        <w:rPr>
          <w:rStyle w:val="11"/>
          <w:color w:val="000000"/>
          <w:sz w:val="24"/>
          <w:szCs w:val="24"/>
        </w:rPr>
      </w:pPr>
      <w:r w:rsidRPr="00303CDB">
        <w:rPr>
          <w:rStyle w:val="11"/>
          <w:color w:val="000000"/>
          <w:sz w:val="24"/>
          <w:szCs w:val="24"/>
        </w:rPr>
        <w:t>4.1.Муниципальный служащий имеет право на:</w:t>
      </w:r>
    </w:p>
    <w:p w:rsidR="00632C4E" w:rsidRPr="00303CDB" w:rsidRDefault="00632C4E" w:rsidP="00632C4E">
      <w:pPr>
        <w:pStyle w:val="a5"/>
        <w:jc w:val="both"/>
        <w:rPr>
          <w:sz w:val="24"/>
          <w:lang w:eastAsia="ru-RU"/>
        </w:rPr>
      </w:pPr>
      <w:r w:rsidRPr="00303CDB">
        <w:rPr>
          <w:sz w:val="24"/>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303CDB">
        <w:rPr>
          <w:sz w:val="24"/>
          <w:lang w:eastAsia="ru-RU"/>
        </w:rPr>
        <w:br/>
      </w:r>
      <w:r w:rsidRPr="00303CDB">
        <w:rPr>
          <w:sz w:val="24"/>
          <w:lang w:eastAsia="ru-RU"/>
        </w:rPr>
        <w:br/>
        <w:t>2) обеспечение организационно-технических условий, необходимых для исполнения должностных обязанностей;</w:t>
      </w:r>
      <w:r w:rsidRPr="00303CDB">
        <w:rPr>
          <w:sz w:val="24"/>
          <w:lang w:eastAsia="ru-RU"/>
        </w:rPr>
        <w:br/>
      </w:r>
      <w:r w:rsidRPr="00303CDB">
        <w:rPr>
          <w:sz w:val="24"/>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Pr="00303CDB">
        <w:rPr>
          <w:sz w:val="24"/>
          <w:lang w:eastAsia="ru-RU"/>
        </w:rPr>
        <w:br/>
      </w:r>
      <w:r w:rsidRPr="00303CDB">
        <w:rPr>
          <w:sz w:val="24"/>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303CDB">
        <w:rPr>
          <w:sz w:val="24"/>
          <w:lang w:eastAsia="ru-RU"/>
        </w:rPr>
        <w:br/>
      </w:r>
      <w:r w:rsidRPr="00303CDB">
        <w:rPr>
          <w:sz w:val="24"/>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r w:rsidRPr="00303CDB">
        <w:rPr>
          <w:sz w:val="24"/>
          <w:lang w:eastAsia="ru-RU"/>
        </w:rPr>
        <w:br/>
      </w:r>
      <w:r w:rsidRPr="00303CDB">
        <w:rPr>
          <w:sz w:val="24"/>
          <w:lang w:eastAsia="ru-RU"/>
        </w:rPr>
        <w:br/>
        <w:t>6) участие по своей инициативе в конкурсе на замещение вакантной должности муниципальной службы;</w:t>
      </w:r>
      <w:r w:rsidRPr="00303CDB">
        <w:rPr>
          <w:sz w:val="24"/>
          <w:lang w:eastAsia="ru-RU"/>
        </w:rPr>
        <w:br/>
      </w:r>
      <w:r w:rsidRPr="00303CDB">
        <w:rPr>
          <w:sz w:val="24"/>
          <w:lang w:eastAsia="ru-RU"/>
        </w:rPr>
        <w:br/>
        <w:t>7) получение дополнительного профессионального образования в соответствии с муниципальным правовым актом за счет средств местного бюджета;</w:t>
      </w:r>
      <w:r w:rsidRPr="00303CDB">
        <w:rPr>
          <w:sz w:val="24"/>
          <w:lang w:eastAsia="ru-RU"/>
        </w:rPr>
        <w:br/>
      </w:r>
      <w:r w:rsidRPr="00303CDB">
        <w:rPr>
          <w:sz w:val="24"/>
          <w:lang w:eastAsia="ru-RU"/>
        </w:rPr>
        <w:br/>
        <w:t>8) защиту своих персональных данных;</w:t>
      </w:r>
      <w:r w:rsidRPr="00303CDB">
        <w:rPr>
          <w:sz w:val="24"/>
          <w:lang w:eastAsia="ru-RU"/>
        </w:rPr>
        <w:br/>
      </w:r>
      <w:r w:rsidRPr="00303CDB">
        <w:rPr>
          <w:sz w:val="24"/>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303CDB">
        <w:rPr>
          <w:sz w:val="24"/>
          <w:lang w:eastAsia="ru-RU"/>
        </w:rPr>
        <w:br/>
      </w:r>
      <w:r w:rsidRPr="00303CDB">
        <w:rPr>
          <w:sz w:val="24"/>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w:t>
      </w:r>
      <w:r w:rsidRPr="00303CDB">
        <w:rPr>
          <w:sz w:val="24"/>
          <w:lang w:eastAsia="ru-RU"/>
        </w:rPr>
        <w:br/>
      </w:r>
      <w:r w:rsidRPr="00303CDB">
        <w:rPr>
          <w:sz w:val="24"/>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303CDB">
        <w:rPr>
          <w:sz w:val="24"/>
          <w:lang w:eastAsia="ru-RU"/>
        </w:rPr>
        <w:br/>
      </w:r>
      <w:r w:rsidRPr="00303CDB">
        <w:rPr>
          <w:sz w:val="24"/>
          <w:lang w:eastAsia="ru-RU"/>
        </w:rPr>
        <w:br/>
        <w:t>12) пенсионное обеспечение в соответствии с законодательством Российской Федерации.</w:t>
      </w:r>
    </w:p>
    <w:p w:rsidR="00632C4E" w:rsidRPr="00303CDB" w:rsidRDefault="00632C4E" w:rsidP="00632C4E">
      <w:pPr>
        <w:pStyle w:val="a5"/>
        <w:jc w:val="both"/>
        <w:rPr>
          <w:sz w:val="24"/>
        </w:rPr>
      </w:pPr>
    </w:p>
    <w:p w:rsidR="00632C4E" w:rsidRPr="00303CDB" w:rsidRDefault="00632C4E" w:rsidP="00632C4E">
      <w:pPr>
        <w:pStyle w:val="a5"/>
        <w:jc w:val="both"/>
        <w:rPr>
          <w:sz w:val="24"/>
        </w:rPr>
      </w:pPr>
      <w:bookmarkStart w:id="2" w:name="bookmark5"/>
      <w:r w:rsidRPr="00303CDB">
        <w:rPr>
          <w:rStyle w:val="4"/>
          <w:b w:val="0"/>
          <w:bCs w:val="0"/>
          <w:color w:val="000000"/>
          <w:sz w:val="24"/>
          <w:szCs w:val="24"/>
        </w:rPr>
        <w:t>4.2. Муниципальный служащий обязан:</w:t>
      </w:r>
      <w:bookmarkEnd w:id="2"/>
    </w:p>
    <w:p w:rsidR="00632C4E" w:rsidRPr="00303CDB" w:rsidRDefault="00632C4E" w:rsidP="00632C4E">
      <w:pPr>
        <w:pStyle w:val="a5"/>
        <w:jc w:val="both"/>
        <w:rPr>
          <w:sz w:val="24"/>
        </w:rPr>
      </w:pPr>
      <w:r w:rsidRPr="00303CDB">
        <w:rPr>
          <w:sz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hyperlink r:id="rId9" w:history="1">
        <w:r w:rsidRPr="00303CDB">
          <w:rPr>
            <w:sz w:val="24"/>
          </w:rPr>
          <w:t>Конституцию Республики Дагестан</w:t>
        </w:r>
      </w:hyperlink>
      <w:r w:rsidRPr="00303CDB">
        <w:rPr>
          <w:sz w:val="24"/>
        </w:rPr>
        <w:t>, законы и иные нормативные правовые акты Республики Дагестан, устав муниципального образования и иные муниципальные правовые акты и обеспечивать их исполнение;</w:t>
      </w:r>
      <w:r w:rsidRPr="00303CDB">
        <w:rPr>
          <w:sz w:val="24"/>
        </w:rPr>
        <w:br/>
      </w:r>
      <w:r w:rsidRPr="00303CDB">
        <w:rPr>
          <w:sz w:val="24"/>
        </w:rPr>
        <w:br/>
        <w:t>2) исполнять должностные обязанности в соответствии с должностной инструкцией;</w:t>
      </w:r>
      <w:r w:rsidRPr="00303CDB">
        <w:rPr>
          <w:sz w:val="24"/>
        </w:rPr>
        <w:br/>
      </w:r>
      <w:r w:rsidRPr="00303CDB">
        <w:rPr>
          <w:sz w:val="24"/>
        </w:rPr>
        <w:br/>
      </w:r>
      <w:r w:rsidRPr="00303CDB">
        <w:rPr>
          <w:sz w:val="24"/>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303CDB">
        <w:rPr>
          <w:sz w:val="24"/>
        </w:rPr>
        <w:br/>
      </w:r>
      <w:r w:rsidRPr="00303CDB">
        <w:rPr>
          <w:sz w:val="24"/>
        </w:rPr>
        <w:br/>
        <w:t>4)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r w:rsidRPr="00303CDB">
        <w:rPr>
          <w:sz w:val="24"/>
        </w:rPr>
        <w:br/>
      </w:r>
      <w:r w:rsidRPr="00303CDB">
        <w:rPr>
          <w:sz w:val="24"/>
        </w:rPr>
        <w:br/>
        <w:t>5) поддерживать уровень квалификации, необходимый для надлежащего исполнения должностных обязанностей;</w:t>
      </w:r>
      <w:r w:rsidRPr="00303CDB">
        <w:rPr>
          <w:sz w:val="24"/>
        </w:rPr>
        <w:br/>
      </w:r>
      <w:r w:rsidRPr="00303CDB">
        <w:rPr>
          <w:sz w:val="24"/>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303CDB">
        <w:rPr>
          <w:sz w:val="24"/>
        </w:rPr>
        <w:br/>
      </w:r>
      <w:r w:rsidRPr="00303CDB">
        <w:rPr>
          <w:sz w:val="24"/>
        </w:rPr>
        <w:br/>
        <w:t>7) беречь государственное и муниципальное имущество, в том числе предоставленное ему для исполнения должностных обязанностей;</w:t>
      </w:r>
      <w:r w:rsidRPr="00303CDB">
        <w:rPr>
          <w:sz w:val="24"/>
        </w:rPr>
        <w:br/>
      </w:r>
      <w:r w:rsidRPr="00303CDB">
        <w:rPr>
          <w:sz w:val="24"/>
        </w:rPr>
        <w:br/>
        <w:t>8) представлять в установленном порядке предусмотренные законодательством Российской Федерации сведения о себе и членах своей семьи;</w:t>
      </w:r>
      <w:r w:rsidRPr="00303CDB">
        <w:rPr>
          <w:sz w:val="24"/>
        </w:rPr>
        <w:br/>
      </w:r>
      <w:r w:rsidRPr="00303CDB">
        <w:rPr>
          <w:sz w:val="24"/>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303CDB">
        <w:rPr>
          <w:sz w:val="24"/>
        </w:rPr>
        <w:br/>
      </w:r>
      <w:r w:rsidRPr="00303CDB">
        <w:rPr>
          <w:sz w:val="24"/>
        </w:rPr>
        <w:br/>
        <w:t>10) соблюдать ограничения, выполнять обязательства, не нарушать запреты, которые установлены Федеральным законом, другими федеральными законами, настоящим Законом и другими законами Республики Дагестан;</w:t>
      </w:r>
      <w:r w:rsidRPr="00303CDB">
        <w:rPr>
          <w:sz w:val="24"/>
        </w:rPr>
        <w:br/>
      </w:r>
      <w:r w:rsidRPr="00303CDB">
        <w:rPr>
          <w:sz w:val="24"/>
        </w:rP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303CDB">
        <w:rPr>
          <w:color w:val="2D2D2D"/>
          <w:spacing w:val="2"/>
          <w:sz w:val="24"/>
          <w:lang w:eastAsia="ru-RU"/>
        </w:rPr>
        <w:t>.</w:t>
      </w:r>
      <w:r w:rsidRPr="00303CDB">
        <w:rPr>
          <w:color w:val="2D2D2D"/>
          <w:spacing w:val="2"/>
          <w:sz w:val="24"/>
          <w:lang w:eastAsia="ru-RU"/>
        </w:rPr>
        <w:br/>
      </w:r>
      <w:r w:rsidRPr="00303CDB">
        <w:rPr>
          <w:color w:val="2D2D2D"/>
          <w:spacing w:val="2"/>
          <w:sz w:val="24"/>
          <w:lang w:eastAsia="ru-RU"/>
        </w:rPr>
        <w:br/>
      </w:r>
      <w:r w:rsidRPr="00303CDB">
        <w:rPr>
          <w:sz w:val="24"/>
        </w:rPr>
        <w:t>4.3.Муниципальный служащий привлекается к материальной, дисциплинарной ответственности, а также привлекается к гражданско- правовой, административной и уголовной ответственности в порядке, установленном федеральными законами.</w:t>
      </w:r>
    </w:p>
    <w:p w:rsidR="00632C4E" w:rsidRDefault="00632C4E" w:rsidP="00632C4E">
      <w:pPr>
        <w:pStyle w:val="a5"/>
        <w:jc w:val="center"/>
        <w:rPr>
          <w:rStyle w:val="4"/>
          <w:bCs w:val="0"/>
          <w:color w:val="000000"/>
          <w:sz w:val="24"/>
          <w:szCs w:val="24"/>
        </w:rPr>
      </w:pPr>
      <w:bookmarkStart w:id="3" w:name="bookmark6"/>
    </w:p>
    <w:p w:rsidR="00632C4E" w:rsidRPr="00303CDB" w:rsidRDefault="00632C4E" w:rsidP="00632C4E">
      <w:pPr>
        <w:pStyle w:val="a5"/>
        <w:jc w:val="center"/>
        <w:rPr>
          <w:rStyle w:val="4"/>
          <w:bCs w:val="0"/>
          <w:color w:val="000000"/>
          <w:sz w:val="24"/>
          <w:szCs w:val="24"/>
        </w:rPr>
      </w:pPr>
      <w:r w:rsidRPr="00303CDB">
        <w:rPr>
          <w:rStyle w:val="4"/>
          <w:bCs w:val="0"/>
          <w:color w:val="000000"/>
          <w:sz w:val="24"/>
          <w:szCs w:val="24"/>
        </w:rPr>
        <w:t>5.Основные права, обязанности и ответственность работников</w:t>
      </w:r>
      <w:bookmarkEnd w:id="3"/>
    </w:p>
    <w:p w:rsidR="00632C4E" w:rsidRDefault="00632C4E" w:rsidP="00632C4E">
      <w:pPr>
        <w:pStyle w:val="a5"/>
        <w:jc w:val="both"/>
        <w:rPr>
          <w:rStyle w:val="4"/>
          <w:bCs w:val="0"/>
          <w:color w:val="000000"/>
          <w:sz w:val="24"/>
          <w:szCs w:val="24"/>
        </w:rPr>
      </w:pPr>
    </w:p>
    <w:p w:rsidR="00632C4E" w:rsidRPr="00303CDB" w:rsidRDefault="00632C4E" w:rsidP="00632C4E">
      <w:pPr>
        <w:pStyle w:val="a5"/>
        <w:jc w:val="both"/>
        <w:rPr>
          <w:sz w:val="24"/>
        </w:rPr>
      </w:pPr>
      <w:r w:rsidRPr="00303CDB">
        <w:rPr>
          <w:rStyle w:val="11"/>
          <w:color w:val="000000"/>
          <w:sz w:val="24"/>
          <w:szCs w:val="24"/>
        </w:rPr>
        <w:t>Работники имеют право на:</w:t>
      </w:r>
    </w:p>
    <w:p w:rsidR="00632C4E" w:rsidRPr="00303CDB" w:rsidRDefault="00632C4E" w:rsidP="00632C4E">
      <w:pPr>
        <w:pStyle w:val="a5"/>
        <w:jc w:val="both"/>
        <w:rPr>
          <w:sz w:val="24"/>
        </w:rPr>
      </w:pPr>
      <w:r w:rsidRPr="00303CDB">
        <w:rPr>
          <w:rStyle w:val="11"/>
          <w:color w:val="000000"/>
          <w:sz w:val="24"/>
          <w:szCs w:val="24"/>
        </w:rPr>
        <w:t>заключение, изменение и расторжение трудового договора в порядке и на условиях, которые установлены трудовым законодательством;</w:t>
      </w:r>
    </w:p>
    <w:p w:rsidR="00632C4E" w:rsidRPr="00303CDB" w:rsidRDefault="00632C4E" w:rsidP="00632C4E">
      <w:pPr>
        <w:pStyle w:val="a5"/>
        <w:jc w:val="both"/>
        <w:rPr>
          <w:sz w:val="24"/>
        </w:rPr>
      </w:pPr>
      <w:r w:rsidRPr="00303CDB">
        <w:rPr>
          <w:rStyle w:val="11"/>
          <w:color w:val="000000"/>
          <w:sz w:val="24"/>
          <w:szCs w:val="24"/>
        </w:rPr>
        <w:t>предоставление работы, обусловленной трудовым договором;</w:t>
      </w:r>
    </w:p>
    <w:p w:rsidR="00632C4E" w:rsidRPr="00303CDB" w:rsidRDefault="00632C4E" w:rsidP="00632C4E">
      <w:pPr>
        <w:pStyle w:val="a5"/>
        <w:jc w:val="both"/>
        <w:rPr>
          <w:sz w:val="24"/>
        </w:rPr>
      </w:pPr>
      <w:r w:rsidRPr="00303CDB">
        <w:rPr>
          <w:rStyle w:val="11"/>
          <w:color w:val="000000"/>
          <w:sz w:val="24"/>
          <w:szCs w:val="24"/>
        </w:rPr>
        <w:t>рабочее место, соответствующее условиям, предусмотренным государственными стандартами организации и безопасности труда;</w:t>
      </w:r>
    </w:p>
    <w:p w:rsidR="00632C4E" w:rsidRPr="00303CDB" w:rsidRDefault="00632C4E" w:rsidP="00632C4E">
      <w:pPr>
        <w:pStyle w:val="a5"/>
        <w:jc w:val="both"/>
        <w:rPr>
          <w:sz w:val="24"/>
        </w:rPr>
      </w:pPr>
      <w:r w:rsidRPr="00303CDB">
        <w:rPr>
          <w:rStyle w:val="11"/>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32C4E" w:rsidRPr="00303CDB" w:rsidRDefault="00632C4E" w:rsidP="00632C4E">
      <w:pPr>
        <w:pStyle w:val="a5"/>
        <w:jc w:val="both"/>
        <w:rPr>
          <w:sz w:val="24"/>
        </w:rPr>
      </w:pPr>
      <w:r w:rsidRPr="00303CDB">
        <w:rPr>
          <w:rStyle w:val="11"/>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32C4E" w:rsidRPr="00303CDB" w:rsidRDefault="00632C4E" w:rsidP="00632C4E">
      <w:pPr>
        <w:pStyle w:val="a5"/>
        <w:jc w:val="both"/>
        <w:rPr>
          <w:sz w:val="24"/>
        </w:rPr>
      </w:pPr>
      <w:r w:rsidRPr="00303CDB">
        <w:rPr>
          <w:rStyle w:val="11"/>
          <w:color w:val="000000"/>
          <w:sz w:val="24"/>
          <w:szCs w:val="24"/>
        </w:rPr>
        <w:lastRenderedPageBreak/>
        <w:t>полную достоверную информацию об условиях труда и требованиях охраны труда на рабочем месте;</w:t>
      </w:r>
    </w:p>
    <w:p w:rsidR="00632C4E" w:rsidRPr="00303CDB" w:rsidRDefault="00632C4E" w:rsidP="00632C4E">
      <w:pPr>
        <w:pStyle w:val="a5"/>
        <w:jc w:val="both"/>
        <w:rPr>
          <w:sz w:val="24"/>
        </w:rPr>
      </w:pPr>
      <w:r w:rsidRPr="00303CDB">
        <w:rPr>
          <w:rStyle w:val="11"/>
          <w:color w:val="000000"/>
          <w:sz w:val="24"/>
          <w:szCs w:val="24"/>
        </w:rPr>
        <w:t>профессиональную подготовку, переподготовку и повышение своей квалификации в порядке, установленном трудовым законодательством и нормативными правовыми актами местной администрации;</w:t>
      </w:r>
    </w:p>
    <w:p w:rsidR="00632C4E" w:rsidRPr="00303CDB" w:rsidRDefault="00632C4E" w:rsidP="00632C4E">
      <w:pPr>
        <w:pStyle w:val="a5"/>
        <w:jc w:val="both"/>
        <w:rPr>
          <w:sz w:val="24"/>
        </w:rPr>
      </w:pPr>
      <w:r w:rsidRPr="00303CDB">
        <w:rPr>
          <w:rStyle w:val="11"/>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32C4E" w:rsidRPr="00303CDB" w:rsidRDefault="00632C4E" w:rsidP="00632C4E">
      <w:pPr>
        <w:pStyle w:val="a5"/>
        <w:jc w:val="both"/>
        <w:rPr>
          <w:sz w:val="24"/>
        </w:rPr>
      </w:pPr>
      <w:r w:rsidRPr="00303CDB">
        <w:rPr>
          <w:rStyle w:val="11"/>
          <w:color w:val="000000"/>
          <w:sz w:val="24"/>
          <w:szCs w:val="24"/>
        </w:rPr>
        <w:t>защиту своих трудовых прав, свобод и законных интересов всеми не запрещенными законом способами, в порядке, установленном трудовым законодательством;</w:t>
      </w:r>
    </w:p>
    <w:p w:rsidR="00632C4E" w:rsidRPr="00303CDB" w:rsidRDefault="00632C4E" w:rsidP="00632C4E">
      <w:pPr>
        <w:pStyle w:val="a5"/>
        <w:jc w:val="both"/>
        <w:rPr>
          <w:sz w:val="24"/>
        </w:rPr>
      </w:pPr>
      <w:r w:rsidRPr="00303CDB">
        <w:rPr>
          <w:rStyle w:val="11"/>
          <w:color w:val="000000"/>
          <w:sz w:val="24"/>
          <w:szCs w:val="24"/>
        </w:rPr>
        <w:t>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632C4E" w:rsidRPr="00303CDB" w:rsidRDefault="00632C4E" w:rsidP="00632C4E">
      <w:pPr>
        <w:pStyle w:val="a5"/>
        <w:jc w:val="both"/>
        <w:rPr>
          <w:sz w:val="24"/>
        </w:rPr>
      </w:pPr>
      <w:r w:rsidRPr="00303CDB">
        <w:rPr>
          <w:rStyle w:val="11"/>
          <w:color w:val="000000"/>
          <w:sz w:val="24"/>
          <w:szCs w:val="24"/>
        </w:rPr>
        <w:t>11 Обязательное социальное страхование в случаях, предусмотренных федеральными законами.</w:t>
      </w:r>
    </w:p>
    <w:p w:rsidR="00632C4E" w:rsidRPr="00303CDB" w:rsidRDefault="00632C4E" w:rsidP="00632C4E">
      <w:pPr>
        <w:pStyle w:val="a5"/>
        <w:jc w:val="both"/>
        <w:rPr>
          <w:sz w:val="24"/>
        </w:rPr>
      </w:pPr>
      <w:r w:rsidRPr="00303CDB">
        <w:rPr>
          <w:rStyle w:val="11"/>
          <w:color w:val="000000"/>
          <w:sz w:val="24"/>
          <w:szCs w:val="24"/>
        </w:rPr>
        <w:t>Работники обязаны соблюдать настоящие Правила и иные нормативные правовые акты администрации, относящиеся к трудовым функциям работника.</w:t>
      </w:r>
    </w:p>
    <w:p w:rsidR="00632C4E" w:rsidRPr="00303CDB" w:rsidRDefault="00632C4E" w:rsidP="00632C4E">
      <w:pPr>
        <w:pStyle w:val="a5"/>
        <w:jc w:val="both"/>
        <w:rPr>
          <w:sz w:val="24"/>
        </w:rPr>
      </w:pPr>
      <w:r w:rsidRPr="00303CDB">
        <w:rPr>
          <w:rStyle w:val="11"/>
          <w:color w:val="000000"/>
          <w:sz w:val="24"/>
          <w:szCs w:val="24"/>
        </w:rPr>
        <w:t>Работник привлекается к материальной, дисциплинарной ответственности, а также привлекается к гражданско-правовой, административной и уголовной ответственности в порядке, установленном федеральными законами.</w:t>
      </w:r>
    </w:p>
    <w:p w:rsidR="00632C4E" w:rsidRDefault="00632C4E" w:rsidP="00632C4E">
      <w:pPr>
        <w:pStyle w:val="a5"/>
        <w:jc w:val="both"/>
        <w:rPr>
          <w:rStyle w:val="3"/>
          <w:bCs w:val="0"/>
          <w:color w:val="000000"/>
          <w:sz w:val="24"/>
          <w:szCs w:val="24"/>
        </w:rPr>
      </w:pPr>
    </w:p>
    <w:p w:rsidR="00632C4E" w:rsidRPr="00303CDB" w:rsidRDefault="00632C4E" w:rsidP="00632C4E">
      <w:pPr>
        <w:pStyle w:val="a5"/>
        <w:jc w:val="center"/>
        <w:rPr>
          <w:sz w:val="24"/>
        </w:rPr>
      </w:pPr>
      <w:r w:rsidRPr="00303CDB">
        <w:rPr>
          <w:rStyle w:val="3"/>
          <w:bCs w:val="0"/>
          <w:color w:val="000000"/>
          <w:sz w:val="24"/>
          <w:szCs w:val="24"/>
        </w:rPr>
        <w:t>6.Основиые права, обязанности и ответственность главы</w:t>
      </w:r>
    </w:p>
    <w:p w:rsidR="00632C4E" w:rsidRPr="00303CDB" w:rsidRDefault="00632C4E" w:rsidP="00632C4E">
      <w:pPr>
        <w:pStyle w:val="a5"/>
        <w:jc w:val="center"/>
        <w:rPr>
          <w:sz w:val="24"/>
        </w:rPr>
      </w:pPr>
      <w:r w:rsidRPr="00303CDB">
        <w:rPr>
          <w:rStyle w:val="3"/>
          <w:bCs w:val="0"/>
          <w:color w:val="000000"/>
          <w:sz w:val="24"/>
          <w:szCs w:val="24"/>
        </w:rPr>
        <w:t>администрации</w:t>
      </w:r>
    </w:p>
    <w:p w:rsidR="00632C4E" w:rsidRDefault="00632C4E" w:rsidP="00632C4E">
      <w:pPr>
        <w:pStyle w:val="a5"/>
        <w:jc w:val="both"/>
        <w:rPr>
          <w:rStyle w:val="11"/>
          <w:color w:val="000000"/>
          <w:sz w:val="24"/>
          <w:szCs w:val="24"/>
        </w:rPr>
      </w:pPr>
    </w:p>
    <w:p w:rsidR="00632C4E" w:rsidRPr="00303CDB" w:rsidRDefault="00632C4E" w:rsidP="00632C4E">
      <w:pPr>
        <w:pStyle w:val="a5"/>
        <w:jc w:val="both"/>
        <w:rPr>
          <w:sz w:val="24"/>
        </w:rPr>
      </w:pPr>
      <w:r w:rsidRPr="00303CDB">
        <w:rPr>
          <w:rStyle w:val="11"/>
          <w:color w:val="000000"/>
          <w:sz w:val="24"/>
          <w:szCs w:val="24"/>
        </w:rPr>
        <w:t>6.1.Глава местной администрации вправе:</w:t>
      </w:r>
    </w:p>
    <w:p w:rsidR="00632C4E" w:rsidRPr="00303CDB" w:rsidRDefault="00632C4E" w:rsidP="00632C4E">
      <w:pPr>
        <w:pStyle w:val="a5"/>
        <w:jc w:val="both"/>
        <w:rPr>
          <w:sz w:val="24"/>
        </w:rPr>
      </w:pPr>
      <w:r w:rsidRPr="00303CDB">
        <w:rPr>
          <w:rStyle w:val="11"/>
          <w:color w:val="000000"/>
          <w:sz w:val="24"/>
          <w:szCs w:val="24"/>
        </w:rPr>
        <w:t>заключать, изменять и расторгать трудовые договоры с муниципальными служащими, работниками в порядке и на условиях, которые установлены трудовым законодательством;</w:t>
      </w:r>
    </w:p>
    <w:p w:rsidR="00632C4E" w:rsidRPr="00303CDB" w:rsidRDefault="00632C4E" w:rsidP="00632C4E">
      <w:pPr>
        <w:pStyle w:val="a5"/>
        <w:jc w:val="both"/>
        <w:rPr>
          <w:sz w:val="24"/>
        </w:rPr>
      </w:pPr>
      <w:r w:rsidRPr="00303CDB">
        <w:rPr>
          <w:rStyle w:val="11"/>
          <w:color w:val="000000"/>
          <w:sz w:val="24"/>
          <w:szCs w:val="24"/>
        </w:rPr>
        <w:t>поощрять муниципальных служащих, работников за добросовестный эффективный труд;</w:t>
      </w:r>
    </w:p>
    <w:p w:rsidR="00632C4E" w:rsidRPr="00303CDB" w:rsidRDefault="00632C4E" w:rsidP="00632C4E">
      <w:pPr>
        <w:pStyle w:val="a5"/>
        <w:jc w:val="both"/>
        <w:rPr>
          <w:sz w:val="24"/>
        </w:rPr>
      </w:pPr>
      <w:r w:rsidRPr="00303CDB">
        <w:rPr>
          <w:rStyle w:val="11"/>
          <w:color w:val="000000"/>
          <w:sz w:val="24"/>
          <w:szCs w:val="24"/>
        </w:rPr>
        <w:t>требовать от муниципальных служащих, работников исполнения ими трудовых обязанностей и бережного отношения к имуществу муниципального образования, соблюдения настоящих Правил;</w:t>
      </w:r>
    </w:p>
    <w:p w:rsidR="00632C4E" w:rsidRPr="00303CDB" w:rsidRDefault="00632C4E" w:rsidP="00632C4E">
      <w:pPr>
        <w:pStyle w:val="a5"/>
        <w:jc w:val="both"/>
        <w:rPr>
          <w:sz w:val="24"/>
        </w:rPr>
      </w:pPr>
      <w:r w:rsidRPr="00303CDB">
        <w:rPr>
          <w:rStyle w:val="11"/>
          <w:color w:val="000000"/>
          <w:sz w:val="24"/>
          <w:szCs w:val="24"/>
        </w:rPr>
        <w:t>привлекать муниципальных служащих, работников к дисциплинарной и материальной ответственности в порядке, установленном действующим законодательством;</w:t>
      </w:r>
    </w:p>
    <w:p w:rsidR="00632C4E" w:rsidRPr="00303CDB" w:rsidRDefault="00632C4E" w:rsidP="00632C4E">
      <w:pPr>
        <w:pStyle w:val="a5"/>
        <w:jc w:val="both"/>
        <w:rPr>
          <w:sz w:val="24"/>
        </w:rPr>
      </w:pPr>
      <w:r w:rsidRPr="00303CDB">
        <w:rPr>
          <w:rStyle w:val="11"/>
          <w:color w:val="000000"/>
          <w:sz w:val="24"/>
          <w:szCs w:val="24"/>
        </w:rPr>
        <w:t>принимать локальные нормативные акты.</w:t>
      </w:r>
    </w:p>
    <w:p w:rsidR="00632C4E" w:rsidRPr="00303CDB" w:rsidRDefault="00632C4E" w:rsidP="00632C4E">
      <w:pPr>
        <w:pStyle w:val="a5"/>
        <w:jc w:val="both"/>
        <w:rPr>
          <w:sz w:val="24"/>
        </w:rPr>
      </w:pPr>
      <w:r w:rsidRPr="00303CDB">
        <w:rPr>
          <w:rStyle w:val="11"/>
          <w:color w:val="000000"/>
          <w:sz w:val="24"/>
          <w:szCs w:val="24"/>
        </w:rPr>
        <w:t>6.2.Глава местной администрации обязан:</w:t>
      </w:r>
    </w:p>
    <w:p w:rsidR="00632C4E" w:rsidRPr="00303CDB" w:rsidRDefault="00632C4E" w:rsidP="00632C4E">
      <w:pPr>
        <w:pStyle w:val="a5"/>
        <w:jc w:val="both"/>
        <w:rPr>
          <w:sz w:val="24"/>
        </w:rPr>
      </w:pPr>
      <w:r>
        <w:rPr>
          <w:rStyle w:val="11"/>
          <w:color w:val="000000"/>
          <w:sz w:val="24"/>
          <w:szCs w:val="24"/>
        </w:rPr>
        <w:t>1)</w:t>
      </w:r>
      <w:r w:rsidRPr="00303CDB">
        <w:rPr>
          <w:rStyle w:val="11"/>
          <w:color w:val="000000"/>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632C4E" w:rsidRPr="00303CDB" w:rsidRDefault="00632C4E" w:rsidP="00632C4E">
      <w:pPr>
        <w:pStyle w:val="a5"/>
        <w:jc w:val="both"/>
        <w:rPr>
          <w:sz w:val="24"/>
        </w:rPr>
      </w:pPr>
      <w:r>
        <w:rPr>
          <w:rStyle w:val="11"/>
          <w:color w:val="000000"/>
          <w:sz w:val="24"/>
          <w:szCs w:val="24"/>
        </w:rPr>
        <w:t>2)</w:t>
      </w:r>
      <w:r w:rsidRPr="00303CDB">
        <w:rPr>
          <w:rStyle w:val="11"/>
          <w:color w:val="000000"/>
          <w:sz w:val="24"/>
          <w:szCs w:val="24"/>
        </w:rPr>
        <w:t>предоставлять муниципальным служащим, работникам работу, обусловленную трудовым договором; обеспечивать материальную заинтересованность муниципальных служащих, работников в результатах их личного вклада в общие итоги работы; обеспечить правильное применение действующих условий оплаты; выплачивать в полном размере причитающуюся муниципальным служащим, работникам заработную плату в установленные трудовым законодательством и трудовым договором сроки;</w:t>
      </w:r>
    </w:p>
    <w:p w:rsidR="00632C4E" w:rsidRPr="00303CDB" w:rsidRDefault="00632C4E" w:rsidP="00632C4E">
      <w:pPr>
        <w:pStyle w:val="a5"/>
        <w:jc w:val="both"/>
        <w:rPr>
          <w:sz w:val="24"/>
        </w:rPr>
      </w:pPr>
      <w:r>
        <w:rPr>
          <w:rStyle w:val="11"/>
          <w:color w:val="000000"/>
          <w:sz w:val="24"/>
          <w:szCs w:val="24"/>
        </w:rPr>
        <w:t>3)</w:t>
      </w:r>
      <w:r w:rsidRPr="00303CDB">
        <w:rPr>
          <w:rStyle w:val="11"/>
          <w:color w:val="000000"/>
          <w:sz w:val="24"/>
          <w:szCs w:val="24"/>
        </w:rPr>
        <w:t>обеспечивать безопасность и условия труда, соответствующие государственным нормативным требованиям охраны труда;</w:t>
      </w:r>
    </w:p>
    <w:p w:rsidR="00632C4E" w:rsidRPr="00303CDB" w:rsidRDefault="00632C4E" w:rsidP="00632C4E">
      <w:pPr>
        <w:pStyle w:val="a5"/>
        <w:jc w:val="both"/>
        <w:rPr>
          <w:sz w:val="24"/>
        </w:rPr>
      </w:pPr>
      <w:r>
        <w:rPr>
          <w:rStyle w:val="11"/>
          <w:color w:val="000000"/>
          <w:sz w:val="24"/>
          <w:szCs w:val="24"/>
        </w:rPr>
        <w:t>4)</w:t>
      </w:r>
      <w:r w:rsidRPr="00303CDB">
        <w:rPr>
          <w:rStyle w:val="11"/>
          <w:color w:val="000000"/>
          <w:sz w:val="24"/>
          <w:szCs w:val="24"/>
        </w:rPr>
        <w:t>организовать труд каждого муниципального служащего, работника в соответствии с его специальностью и квалификацией, закрепить за муниципальным служащим, работником рабочее место, своевременно до начала поручаемой работы ознакомить с установленным заданием и обеспечить работой в течение всего рабочего дня;</w:t>
      </w:r>
    </w:p>
    <w:p w:rsidR="00632C4E" w:rsidRPr="00303CDB" w:rsidRDefault="00632C4E" w:rsidP="00632C4E">
      <w:pPr>
        <w:pStyle w:val="a5"/>
        <w:jc w:val="both"/>
        <w:rPr>
          <w:sz w:val="24"/>
        </w:rPr>
      </w:pPr>
      <w:r w:rsidRPr="00303CDB">
        <w:rPr>
          <w:rStyle w:val="11"/>
          <w:color w:val="000000"/>
          <w:sz w:val="24"/>
          <w:szCs w:val="24"/>
        </w:rPr>
        <w:t xml:space="preserve">  5)ознакомить муниципальных служащих, работников под роспись с принимаемыми локальными нормативными актами, непосредственно связанными с их трудовой деятельностью;</w:t>
      </w:r>
    </w:p>
    <w:p w:rsidR="00632C4E" w:rsidRPr="00303CDB" w:rsidRDefault="00632C4E" w:rsidP="00632C4E">
      <w:pPr>
        <w:pStyle w:val="a5"/>
        <w:jc w:val="both"/>
        <w:rPr>
          <w:sz w:val="24"/>
        </w:rPr>
      </w:pPr>
      <w:r w:rsidRPr="00303CDB">
        <w:rPr>
          <w:rStyle w:val="11"/>
          <w:color w:val="000000"/>
          <w:sz w:val="24"/>
          <w:szCs w:val="24"/>
        </w:rPr>
        <w:t xml:space="preserve">6)своевременно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303CDB">
        <w:rPr>
          <w:rStyle w:val="11"/>
          <w:color w:val="000000"/>
          <w:sz w:val="24"/>
          <w:szCs w:val="24"/>
        </w:rPr>
        <w:lastRenderedPageBreak/>
        <w:t>трудового законодательства и иных нормативных правовых актов, содержащих нормы трудового права;</w:t>
      </w:r>
    </w:p>
    <w:p w:rsidR="00632C4E" w:rsidRPr="00303CDB" w:rsidRDefault="00632C4E" w:rsidP="00632C4E">
      <w:pPr>
        <w:pStyle w:val="a5"/>
        <w:jc w:val="both"/>
        <w:rPr>
          <w:sz w:val="24"/>
        </w:rPr>
      </w:pPr>
      <w:r>
        <w:rPr>
          <w:rStyle w:val="11"/>
          <w:color w:val="000000"/>
          <w:sz w:val="24"/>
          <w:szCs w:val="24"/>
        </w:rPr>
        <w:t>7</w:t>
      </w:r>
      <w:r w:rsidRPr="00303CDB">
        <w:rPr>
          <w:rStyle w:val="11"/>
          <w:color w:val="000000"/>
          <w:sz w:val="24"/>
          <w:szCs w:val="24"/>
        </w:rPr>
        <w:t>)осуществлять обязательное социальное страхование муниципальных служащих, работников в порядке, установленном федеральными законами;</w:t>
      </w:r>
    </w:p>
    <w:p w:rsidR="00632C4E" w:rsidRPr="00303CDB" w:rsidRDefault="00632C4E" w:rsidP="00632C4E">
      <w:pPr>
        <w:pStyle w:val="a5"/>
        <w:jc w:val="both"/>
        <w:rPr>
          <w:sz w:val="24"/>
        </w:rPr>
      </w:pPr>
      <w:r>
        <w:rPr>
          <w:rStyle w:val="11"/>
          <w:color w:val="000000"/>
          <w:sz w:val="24"/>
          <w:szCs w:val="24"/>
        </w:rPr>
        <w:t>8</w:t>
      </w:r>
      <w:r w:rsidRPr="00303CDB">
        <w:rPr>
          <w:rStyle w:val="11"/>
          <w:color w:val="000000"/>
          <w:sz w:val="24"/>
          <w:szCs w:val="24"/>
        </w:rPr>
        <w:t>)возмещать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32C4E" w:rsidRPr="00303CDB" w:rsidRDefault="00632C4E" w:rsidP="00632C4E">
      <w:pPr>
        <w:pStyle w:val="a5"/>
        <w:jc w:val="both"/>
        <w:rPr>
          <w:b/>
          <w:sz w:val="24"/>
        </w:rPr>
      </w:pPr>
      <w:r>
        <w:rPr>
          <w:rStyle w:val="11"/>
          <w:color w:val="000000"/>
          <w:sz w:val="24"/>
          <w:szCs w:val="24"/>
        </w:rPr>
        <w:t>9</w:t>
      </w:r>
      <w:r w:rsidRPr="00303CDB">
        <w:rPr>
          <w:rStyle w:val="11"/>
          <w:color w:val="000000"/>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632C4E" w:rsidRDefault="00632C4E" w:rsidP="00632C4E">
      <w:pPr>
        <w:pStyle w:val="a5"/>
        <w:jc w:val="center"/>
        <w:rPr>
          <w:rStyle w:val="3"/>
          <w:bCs w:val="0"/>
          <w:color w:val="000000"/>
          <w:sz w:val="24"/>
          <w:szCs w:val="24"/>
        </w:rPr>
      </w:pPr>
    </w:p>
    <w:p w:rsidR="00632C4E" w:rsidRPr="00303CDB" w:rsidRDefault="00632C4E" w:rsidP="00632C4E">
      <w:pPr>
        <w:pStyle w:val="a5"/>
        <w:jc w:val="center"/>
        <w:rPr>
          <w:b/>
          <w:sz w:val="24"/>
        </w:rPr>
      </w:pPr>
      <w:r w:rsidRPr="00303CDB">
        <w:rPr>
          <w:rStyle w:val="3"/>
          <w:bCs w:val="0"/>
          <w:color w:val="000000"/>
          <w:sz w:val="24"/>
          <w:szCs w:val="24"/>
        </w:rPr>
        <w:t>7.Рабочее (служебное) время</w:t>
      </w:r>
    </w:p>
    <w:p w:rsidR="00632C4E" w:rsidRDefault="00632C4E" w:rsidP="00632C4E">
      <w:pPr>
        <w:pStyle w:val="a5"/>
        <w:jc w:val="both"/>
        <w:rPr>
          <w:rStyle w:val="11"/>
          <w:color w:val="000000"/>
          <w:sz w:val="24"/>
          <w:szCs w:val="24"/>
        </w:rPr>
      </w:pPr>
    </w:p>
    <w:p w:rsidR="00632C4E" w:rsidRPr="00303CDB" w:rsidRDefault="00632C4E" w:rsidP="00632C4E">
      <w:pPr>
        <w:pStyle w:val="a5"/>
        <w:jc w:val="both"/>
        <w:rPr>
          <w:sz w:val="24"/>
        </w:rPr>
      </w:pPr>
      <w:r w:rsidRPr="00303CDB">
        <w:rPr>
          <w:rStyle w:val="11"/>
          <w:color w:val="000000"/>
          <w:sz w:val="24"/>
          <w:szCs w:val="24"/>
        </w:rPr>
        <w:t>Рабочее время - время, в течение которого муниципальный служащий, работник в соответствии с правилами внутреннего трудового распорядка и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632C4E" w:rsidRPr="00303CDB" w:rsidRDefault="00632C4E" w:rsidP="00632C4E">
      <w:pPr>
        <w:pStyle w:val="a5"/>
        <w:jc w:val="both"/>
        <w:rPr>
          <w:sz w:val="24"/>
        </w:rPr>
      </w:pPr>
      <w:r w:rsidRPr="00303CDB">
        <w:rPr>
          <w:rStyle w:val="11"/>
          <w:color w:val="000000"/>
          <w:sz w:val="24"/>
          <w:szCs w:val="24"/>
        </w:rPr>
        <w:t>Режим рабочего времени для муниципальных служащих, работников предусматривает пятидневную рабочую неделю с двумя выходными днями в субботу и воскресенье.</w:t>
      </w:r>
    </w:p>
    <w:p w:rsidR="00632C4E" w:rsidRPr="00303CDB" w:rsidRDefault="00632C4E" w:rsidP="00632C4E">
      <w:pPr>
        <w:pStyle w:val="a5"/>
        <w:jc w:val="both"/>
        <w:rPr>
          <w:sz w:val="24"/>
        </w:rPr>
      </w:pPr>
      <w:r w:rsidRPr="00303CDB">
        <w:rPr>
          <w:rStyle w:val="11"/>
          <w:color w:val="000000"/>
          <w:sz w:val="24"/>
          <w:szCs w:val="24"/>
        </w:rPr>
        <w:t>Продолжительность рабочего времени составляет 40 часов в неделю. Начало ежедневной работы - 09 часов 00 минут, окончание рабочего дня в 18часов 00 минут.</w:t>
      </w:r>
    </w:p>
    <w:p w:rsidR="00632C4E" w:rsidRPr="00303CDB" w:rsidRDefault="00632C4E" w:rsidP="00632C4E">
      <w:pPr>
        <w:pStyle w:val="a5"/>
        <w:jc w:val="both"/>
        <w:rPr>
          <w:sz w:val="24"/>
        </w:rPr>
      </w:pPr>
      <w:r w:rsidRPr="00303CDB">
        <w:rPr>
          <w:rStyle w:val="11"/>
          <w:color w:val="000000"/>
          <w:sz w:val="24"/>
          <w:szCs w:val="24"/>
        </w:rPr>
        <w:t>Перерыв для отдыха и питания устанавливается в период с 1</w:t>
      </w:r>
      <w:r>
        <w:rPr>
          <w:rStyle w:val="11"/>
          <w:color w:val="000000"/>
          <w:sz w:val="24"/>
          <w:szCs w:val="24"/>
        </w:rPr>
        <w:t>2</w:t>
      </w:r>
      <w:r w:rsidRPr="00303CDB">
        <w:rPr>
          <w:rStyle w:val="11"/>
          <w:color w:val="000000"/>
          <w:sz w:val="24"/>
          <w:szCs w:val="24"/>
        </w:rPr>
        <w:t xml:space="preserve"> часов 00 минут до 13 часов </w:t>
      </w:r>
      <w:r>
        <w:rPr>
          <w:rStyle w:val="11"/>
          <w:color w:val="000000"/>
          <w:sz w:val="24"/>
          <w:szCs w:val="24"/>
        </w:rPr>
        <w:t>00</w:t>
      </w:r>
      <w:r w:rsidRPr="00303CDB">
        <w:rPr>
          <w:rStyle w:val="11"/>
          <w:color w:val="000000"/>
          <w:sz w:val="24"/>
          <w:szCs w:val="24"/>
        </w:rPr>
        <w:t xml:space="preserve"> минут.</w:t>
      </w:r>
    </w:p>
    <w:p w:rsidR="00632C4E" w:rsidRPr="00303CDB" w:rsidRDefault="00632C4E" w:rsidP="00632C4E">
      <w:pPr>
        <w:pStyle w:val="a5"/>
        <w:jc w:val="both"/>
        <w:rPr>
          <w:sz w:val="24"/>
        </w:rPr>
      </w:pPr>
      <w:r w:rsidRPr="00303CDB">
        <w:rPr>
          <w:rStyle w:val="11"/>
          <w:color w:val="000000"/>
          <w:sz w:val="24"/>
          <w:szCs w:val="24"/>
        </w:rPr>
        <w:t>Продолжительность рабочего дня, непосредственно предшествующего нерабочему праздничному дню, сокращается на один час. При совпадении</w:t>
      </w:r>
      <w:r>
        <w:rPr>
          <w:rStyle w:val="11"/>
          <w:color w:val="000000"/>
          <w:sz w:val="24"/>
          <w:szCs w:val="24"/>
        </w:rPr>
        <w:t xml:space="preserve"> </w:t>
      </w:r>
      <w:r w:rsidRPr="00303CDB">
        <w:rPr>
          <w:rStyle w:val="11"/>
          <w:color w:val="000000"/>
          <w:sz w:val="24"/>
          <w:szCs w:val="24"/>
        </w:rPr>
        <w:t xml:space="preserve">выходного и нерабочего праздничного дней выходной день переносится на следующий </w:t>
      </w:r>
      <w:bookmarkStart w:id="4" w:name="_GoBack"/>
      <w:bookmarkEnd w:id="4"/>
      <w:r w:rsidRPr="00303CDB">
        <w:rPr>
          <w:rStyle w:val="11"/>
          <w:color w:val="000000"/>
          <w:sz w:val="24"/>
          <w:szCs w:val="24"/>
        </w:rPr>
        <w:t>после праздничного рабочего дня</w:t>
      </w:r>
      <w:r w:rsidRPr="00303CDB">
        <w:rPr>
          <w:rStyle w:val="11"/>
          <w:color w:val="000000"/>
          <w:sz w:val="24"/>
          <w:szCs w:val="24"/>
        </w:rPr>
        <w:t>.</w:t>
      </w:r>
    </w:p>
    <w:p w:rsidR="00632C4E" w:rsidRPr="00303CDB" w:rsidRDefault="00632C4E" w:rsidP="00632C4E">
      <w:pPr>
        <w:pStyle w:val="a5"/>
        <w:jc w:val="both"/>
        <w:rPr>
          <w:sz w:val="24"/>
        </w:rPr>
      </w:pPr>
      <w:r w:rsidRPr="00303CDB">
        <w:rPr>
          <w:rStyle w:val="11"/>
          <w:color w:val="000000"/>
          <w:sz w:val="24"/>
          <w:szCs w:val="24"/>
        </w:rPr>
        <w:t>Привлечение муниципального служащего, работника к сверхурочной работе допускается в случаях и порядке, установленных трудовым законодательством.</w:t>
      </w:r>
    </w:p>
    <w:p w:rsidR="00632C4E" w:rsidRPr="00303CDB" w:rsidRDefault="00632C4E" w:rsidP="00632C4E">
      <w:pPr>
        <w:pStyle w:val="a5"/>
        <w:jc w:val="both"/>
        <w:rPr>
          <w:sz w:val="24"/>
        </w:rPr>
      </w:pPr>
      <w:r w:rsidRPr="00303CDB">
        <w:rPr>
          <w:rStyle w:val="11"/>
          <w:color w:val="000000"/>
          <w:sz w:val="24"/>
          <w:szCs w:val="24"/>
        </w:rPr>
        <w:t>Продолжительность сверхурочной работы не должна превышать для каждого муниципального служащего, работника 4 часов в течение двух дней подряд и 120 часов в год.</w:t>
      </w:r>
    </w:p>
    <w:p w:rsidR="00632C4E" w:rsidRPr="00303CDB" w:rsidRDefault="00632C4E" w:rsidP="00632C4E">
      <w:pPr>
        <w:pStyle w:val="a5"/>
        <w:jc w:val="both"/>
        <w:rPr>
          <w:sz w:val="24"/>
        </w:rPr>
      </w:pPr>
      <w:r w:rsidRPr="00303CDB">
        <w:rPr>
          <w:rStyle w:val="11"/>
          <w:color w:val="000000"/>
          <w:sz w:val="24"/>
          <w:szCs w:val="24"/>
        </w:rPr>
        <w:t>Привлечение муниципального служащего, работника к работе в выходные и нерабочие праздничные дни производится распоряжением главы администрации с соблюдением требований законодательства Российской Федерации.</w:t>
      </w:r>
    </w:p>
    <w:p w:rsidR="00632C4E" w:rsidRPr="00303CDB" w:rsidRDefault="00632C4E" w:rsidP="00632C4E">
      <w:pPr>
        <w:pStyle w:val="a5"/>
        <w:jc w:val="both"/>
        <w:rPr>
          <w:sz w:val="24"/>
        </w:rPr>
      </w:pPr>
      <w:r w:rsidRPr="00303CDB">
        <w:rPr>
          <w:rStyle w:val="11"/>
          <w:color w:val="000000"/>
          <w:sz w:val="24"/>
          <w:szCs w:val="24"/>
        </w:rPr>
        <w:t>Работа в выходной и нерабочий праздничный день оплачивается не менее чем в двойном размере.</w:t>
      </w:r>
    </w:p>
    <w:p w:rsidR="00632C4E" w:rsidRPr="00303CDB" w:rsidRDefault="00632C4E" w:rsidP="00632C4E">
      <w:pPr>
        <w:pStyle w:val="a5"/>
        <w:jc w:val="both"/>
        <w:rPr>
          <w:sz w:val="24"/>
        </w:rPr>
      </w:pPr>
      <w:r w:rsidRPr="00303CDB">
        <w:rPr>
          <w:rStyle w:val="11"/>
          <w:color w:val="000000"/>
          <w:sz w:val="24"/>
          <w:szCs w:val="24"/>
        </w:rPr>
        <w:t xml:space="preserve">По желанию муниципального служащего, </w:t>
      </w:r>
      <w:r w:rsidRPr="00303CDB">
        <w:rPr>
          <w:rStyle w:val="11"/>
          <w:color w:val="000000"/>
          <w:sz w:val="24"/>
          <w:szCs w:val="24"/>
        </w:rPr>
        <w:t>работника,</w:t>
      </w:r>
      <w:r w:rsidRPr="00303CDB">
        <w:rPr>
          <w:rStyle w:val="11"/>
          <w:color w:val="000000"/>
          <w:sz w:val="24"/>
          <w:szCs w:val="24"/>
        </w:rPr>
        <w:t xml:space="preserve">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32C4E" w:rsidRDefault="00632C4E" w:rsidP="00632C4E">
      <w:pPr>
        <w:pStyle w:val="a5"/>
        <w:jc w:val="both"/>
        <w:rPr>
          <w:rStyle w:val="11"/>
          <w:color w:val="000000"/>
          <w:sz w:val="24"/>
          <w:szCs w:val="24"/>
        </w:rPr>
      </w:pPr>
      <w:r w:rsidRPr="00303CDB">
        <w:rPr>
          <w:rStyle w:val="11"/>
          <w:color w:val="000000"/>
          <w:sz w:val="24"/>
          <w:szCs w:val="24"/>
        </w:rPr>
        <w:t>Глава администрации обеспечивает учет времени, фактически отработанного каждым муниципальным служащим, работником.</w:t>
      </w:r>
    </w:p>
    <w:p w:rsidR="00632C4E" w:rsidRPr="00D06EA7" w:rsidRDefault="00632C4E" w:rsidP="00632C4E">
      <w:pPr>
        <w:pStyle w:val="a5"/>
        <w:jc w:val="both"/>
        <w:rPr>
          <w:sz w:val="24"/>
        </w:rPr>
      </w:pPr>
      <w:r w:rsidRPr="00D06EA7">
        <w:rPr>
          <w:sz w:val="24"/>
        </w:rPr>
        <w:t>Рабочий режим с 01 ноября до 01 марта каждого года, то есть в зимний период определить:</w:t>
      </w:r>
    </w:p>
    <w:p w:rsidR="00632C4E" w:rsidRPr="00D06EA7" w:rsidRDefault="00632C4E" w:rsidP="00632C4E">
      <w:pPr>
        <w:pStyle w:val="a5"/>
        <w:jc w:val="both"/>
        <w:rPr>
          <w:sz w:val="24"/>
        </w:rPr>
      </w:pPr>
      <w:r w:rsidRPr="00D06EA7">
        <w:rPr>
          <w:sz w:val="24"/>
        </w:rPr>
        <w:t>-рабочий день- с 08 ч.45 мин. до 17 ч. 00 мин.;</w:t>
      </w:r>
    </w:p>
    <w:p w:rsidR="00632C4E" w:rsidRPr="00D06EA7" w:rsidRDefault="00632C4E" w:rsidP="00632C4E">
      <w:pPr>
        <w:pStyle w:val="a5"/>
        <w:jc w:val="both"/>
        <w:rPr>
          <w:sz w:val="24"/>
        </w:rPr>
      </w:pPr>
      <w:r w:rsidRPr="00D06EA7">
        <w:rPr>
          <w:sz w:val="24"/>
        </w:rPr>
        <w:t>-обеденный перерыв с 12 ч. 00 мин. до 12 ч. 30 мин.</w:t>
      </w:r>
    </w:p>
    <w:p w:rsidR="00632C4E" w:rsidRPr="00D06EA7" w:rsidRDefault="00632C4E" w:rsidP="00632C4E">
      <w:pPr>
        <w:pStyle w:val="a5"/>
        <w:jc w:val="center"/>
        <w:rPr>
          <w:rStyle w:val="4"/>
          <w:bCs w:val="0"/>
          <w:color w:val="000000"/>
          <w:sz w:val="24"/>
          <w:szCs w:val="24"/>
        </w:rPr>
      </w:pPr>
      <w:bookmarkStart w:id="5" w:name="bookmark7"/>
    </w:p>
    <w:p w:rsidR="00632C4E" w:rsidRPr="00303CDB" w:rsidRDefault="00632C4E" w:rsidP="00632C4E">
      <w:pPr>
        <w:pStyle w:val="a5"/>
        <w:jc w:val="center"/>
        <w:rPr>
          <w:sz w:val="24"/>
        </w:rPr>
      </w:pPr>
      <w:r w:rsidRPr="00303CDB">
        <w:rPr>
          <w:rStyle w:val="4"/>
          <w:bCs w:val="0"/>
          <w:color w:val="000000"/>
          <w:sz w:val="24"/>
          <w:szCs w:val="24"/>
        </w:rPr>
        <w:t>8.Время отдыха и порядок денежных выплат</w:t>
      </w:r>
      <w:bookmarkEnd w:id="5"/>
    </w:p>
    <w:p w:rsidR="00632C4E" w:rsidRDefault="00632C4E" w:rsidP="00632C4E">
      <w:pPr>
        <w:pStyle w:val="a5"/>
        <w:jc w:val="both"/>
        <w:rPr>
          <w:rStyle w:val="11"/>
          <w:color w:val="000000"/>
          <w:sz w:val="24"/>
          <w:szCs w:val="24"/>
        </w:rPr>
      </w:pPr>
    </w:p>
    <w:p w:rsidR="00632C4E" w:rsidRPr="00303CDB" w:rsidRDefault="00632C4E" w:rsidP="00632C4E">
      <w:pPr>
        <w:pStyle w:val="a5"/>
        <w:jc w:val="both"/>
        <w:rPr>
          <w:sz w:val="24"/>
        </w:rPr>
      </w:pPr>
      <w:r w:rsidRPr="00303CDB">
        <w:rPr>
          <w:rStyle w:val="11"/>
          <w:color w:val="000000"/>
          <w:sz w:val="24"/>
          <w:szCs w:val="24"/>
        </w:rPr>
        <w:t>8.1. Право на отдых реализуется предоставлением муниципальному служащему, работнику свободного от исполнения должностных обязанностей времени вне пределов нормальной продолжительности рабочего времени, которое он может использовать по своему усмотрению. Ежегодный отпуск предоставляется с сохранением замещаемой должности и денежного содержания.</w:t>
      </w:r>
    </w:p>
    <w:p w:rsidR="00632C4E" w:rsidRPr="00303CDB" w:rsidRDefault="00632C4E" w:rsidP="00632C4E">
      <w:pPr>
        <w:pStyle w:val="a5"/>
        <w:jc w:val="both"/>
        <w:rPr>
          <w:sz w:val="24"/>
        </w:rPr>
      </w:pPr>
      <w:r w:rsidRPr="00303CDB">
        <w:rPr>
          <w:rStyle w:val="11"/>
          <w:color w:val="000000"/>
          <w:sz w:val="24"/>
          <w:szCs w:val="24"/>
        </w:rPr>
        <w:lastRenderedPageBreak/>
        <w:t>8.2.Ежегодный оплачиваемый отпуск состоит из основного оплачиваемого отпуска и дополнительных оплачиваемых отпусков.</w:t>
      </w:r>
    </w:p>
    <w:p w:rsidR="00632C4E" w:rsidRPr="00303CDB" w:rsidRDefault="00632C4E" w:rsidP="00632C4E">
      <w:pPr>
        <w:pStyle w:val="a5"/>
        <w:jc w:val="both"/>
        <w:rPr>
          <w:rStyle w:val="11"/>
          <w:color w:val="000000"/>
          <w:sz w:val="24"/>
          <w:szCs w:val="24"/>
        </w:rPr>
      </w:pPr>
      <w:r w:rsidRPr="00303CDB">
        <w:rPr>
          <w:rStyle w:val="11"/>
          <w:color w:val="000000"/>
          <w:sz w:val="24"/>
          <w:szCs w:val="24"/>
        </w:rPr>
        <w:t>8.3.Работникам предоставляется ежегодный оплачиваемый отпуск продолжительностью 28 календарных дней.</w:t>
      </w:r>
    </w:p>
    <w:p w:rsidR="00632C4E" w:rsidRPr="00303CDB" w:rsidRDefault="00632C4E" w:rsidP="00632C4E">
      <w:pPr>
        <w:pStyle w:val="a5"/>
        <w:jc w:val="both"/>
        <w:rPr>
          <w:sz w:val="24"/>
        </w:rPr>
      </w:pPr>
      <w:r w:rsidRPr="00303CDB">
        <w:rPr>
          <w:rStyle w:val="11"/>
          <w:color w:val="000000"/>
          <w:sz w:val="24"/>
          <w:szCs w:val="24"/>
        </w:rPr>
        <w:t>8.4.</w:t>
      </w:r>
      <w:r w:rsidRPr="00303CDB">
        <w:rPr>
          <w:sz w:val="24"/>
        </w:rPr>
        <w:t>Муниципальным служащим предоставляется ежегодный основной оплачиваемый отпуск продолжительностью 30 календарных дней.</w:t>
      </w:r>
    </w:p>
    <w:p w:rsidR="00632C4E" w:rsidRPr="00303CDB" w:rsidRDefault="00632C4E" w:rsidP="00632C4E">
      <w:pPr>
        <w:pStyle w:val="a5"/>
        <w:jc w:val="both"/>
        <w:rPr>
          <w:sz w:val="24"/>
        </w:rPr>
      </w:pPr>
      <w:r w:rsidRPr="00303CDB">
        <w:rPr>
          <w:rStyle w:val="11"/>
          <w:color w:val="000000"/>
          <w:sz w:val="24"/>
          <w:szCs w:val="24"/>
        </w:rPr>
        <w:t>8.5.</w:t>
      </w:r>
      <w:r w:rsidRPr="00303CDB">
        <w:rPr>
          <w:sz w:val="24"/>
        </w:rPr>
        <w:t>Муниципальным служащим предоставляется ежегодный дополнительный оплачиваемый отпуск за выслугу лет продолжительностью:</w:t>
      </w:r>
      <w:r w:rsidRPr="00303CDB">
        <w:rPr>
          <w:sz w:val="24"/>
        </w:rPr>
        <w:br/>
      </w:r>
      <w:r w:rsidRPr="00303CDB">
        <w:rPr>
          <w:sz w:val="24"/>
        </w:rPr>
        <w:br/>
        <w:t>1) при стаже муниципальной службы от 1 года до 5 лет - 1 календарный день;</w:t>
      </w:r>
      <w:r w:rsidRPr="00303CDB">
        <w:rPr>
          <w:sz w:val="24"/>
        </w:rPr>
        <w:br/>
      </w:r>
      <w:r w:rsidRPr="00303CDB">
        <w:rPr>
          <w:sz w:val="24"/>
        </w:rPr>
        <w:br/>
        <w:t>2) при стаже муниципальной службы от 5 до 10 лет - 5 календарных дней;</w:t>
      </w:r>
      <w:r w:rsidRPr="00303CDB">
        <w:rPr>
          <w:sz w:val="24"/>
        </w:rPr>
        <w:br/>
      </w:r>
      <w:r w:rsidRPr="00303CDB">
        <w:rPr>
          <w:sz w:val="24"/>
        </w:rPr>
        <w:br/>
        <w:t>3) при стаже муниципальной службы от 10 до 15 лет - 7 календарных дней;</w:t>
      </w:r>
      <w:r w:rsidRPr="00303CDB">
        <w:rPr>
          <w:sz w:val="24"/>
        </w:rPr>
        <w:br/>
      </w:r>
      <w:r w:rsidRPr="00303CDB">
        <w:rPr>
          <w:sz w:val="24"/>
        </w:rPr>
        <w:br/>
        <w:t>4) при стаже муниципальной службы 15 лет и более - 10 календарных дней.</w:t>
      </w:r>
    </w:p>
    <w:p w:rsidR="00632C4E" w:rsidRPr="00303CDB" w:rsidRDefault="00632C4E" w:rsidP="00632C4E">
      <w:pPr>
        <w:pStyle w:val="a5"/>
        <w:jc w:val="both"/>
        <w:rPr>
          <w:sz w:val="24"/>
        </w:rPr>
      </w:pPr>
      <w:r w:rsidRPr="00303CDB">
        <w:rPr>
          <w:sz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303CDB">
        <w:rPr>
          <w:sz w:val="24"/>
        </w:rPr>
        <w:br/>
      </w:r>
      <w:r w:rsidRPr="00303CDB">
        <w:rPr>
          <w:sz w:val="24"/>
        </w:rPr>
        <w:br/>
        <w:t xml:space="preserve">    Муниципальному служащему по его письменному заявлению решением представителя нанимателя (работодателя) может предоставляться отпуск безсохранения денежного содержания продолжительностью не более одного года.</w:t>
      </w:r>
    </w:p>
    <w:p w:rsidR="00632C4E" w:rsidRPr="00303CDB" w:rsidRDefault="00632C4E" w:rsidP="00632C4E">
      <w:pPr>
        <w:pStyle w:val="a5"/>
        <w:jc w:val="both"/>
        <w:rPr>
          <w:sz w:val="24"/>
        </w:rPr>
      </w:pPr>
      <w:r w:rsidRPr="00303CDB">
        <w:rPr>
          <w:rStyle w:val="11"/>
          <w:color w:val="000000"/>
          <w:sz w:val="24"/>
          <w:szCs w:val="24"/>
        </w:rPr>
        <w:t>8.6. Муниципальным служащим и работникам, имеющим ненормированный рабочий день, предоставляется ежегодный дополнительный оплачиваемый отпуск, если эти муниципальные служащие, работники при необходимости эпизодически привлекаются распоряжением главы администрации к выполнению своих трудовых функций за пределами нормальной продолжительности рабочего времени.</w:t>
      </w:r>
    </w:p>
    <w:p w:rsidR="00632C4E" w:rsidRPr="00303CDB" w:rsidRDefault="00632C4E" w:rsidP="00632C4E">
      <w:pPr>
        <w:pStyle w:val="a5"/>
        <w:jc w:val="both"/>
        <w:rPr>
          <w:sz w:val="24"/>
        </w:rPr>
      </w:pPr>
      <w:r w:rsidRPr="00303CDB">
        <w:rPr>
          <w:rStyle w:val="11"/>
          <w:color w:val="000000"/>
          <w:sz w:val="24"/>
          <w:szCs w:val="24"/>
        </w:rPr>
        <w:t>8.7.Перечень должностей муниципальных служащих, работников с ненормированным рабочим днем, имеющих право на дополнительный отпуск, устанавливается нормативным актом главы администрации.</w:t>
      </w:r>
    </w:p>
    <w:p w:rsidR="00632C4E" w:rsidRPr="00303CDB" w:rsidRDefault="00632C4E" w:rsidP="00632C4E">
      <w:pPr>
        <w:pStyle w:val="a5"/>
        <w:jc w:val="both"/>
        <w:rPr>
          <w:sz w:val="24"/>
        </w:rPr>
      </w:pPr>
      <w:r w:rsidRPr="00303CDB">
        <w:rPr>
          <w:rStyle w:val="11"/>
          <w:color w:val="000000"/>
          <w:sz w:val="24"/>
          <w:szCs w:val="24"/>
        </w:rPr>
        <w:t>8.8.В перечень муниципальных должностей муниципальных служащих,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
    <w:p w:rsidR="00632C4E" w:rsidRPr="00303CDB" w:rsidRDefault="00632C4E" w:rsidP="00632C4E">
      <w:pPr>
        <w:pStyle w:val="a5"/>
        <w:jc w:val="both"/>
        <w:rPr>
          <w:sz w:val="24"/>
        </w:rPr>
      </w:pPr>
      <w:r w:rsidRPr="00303CDB">
        <w:rPr>
          <w:rStyle w:val="11"/>
          <w:color w:val="000000"/>
          <w:sz w:val="24"/>
          <w:szCs w:val="24"/>
        </w:rPr>
        <w:t>8.9.Продолжительность дополнительного оплачиваемого отпуска за ненормированный рабочий день устанавливается:</w:t>
      </w:r>
    </w:p>
    <w:p w:rsidR="00632C4E" w:rsidRPr="00303CDB" w:rsidRDefault="00632C4E" w:rsidP="00632C4E">
      <w:pPr>
        <w:pStyle w:val="a5"/>
        <w:jc w:val="both"/>
        <w:rPr>
          <w:sz w:val="24"/>
        </w:rPr>
      </w:pPr>
      <w:r w:rsidRPr="00303CDB">
        <w:rPr>
          <w:rStyle w:val="11"/>
          <w:color w:val="000000"/>
          <w:sz w:val="24"/>
          <w:szCs w:val="24"/>
        </w:rPr>
        <w:t>для муниципальных служащих, замещающих высшие муниципальные должности муниципальной службы - в количестве 6 календарных дней;</w:t>
      </w:r>
    </w:p>
    <w:p w:rsidR="00632C4E" w:rsidRPr="00303CDB" w:rsidRDefault="00632C4E" w:rsidP="00632C4E">
      <w:pPr>
        <w:pStyle w:val="a5"/>
        <w:jc w:val="both"/>
        <w:rPr>
          <w:sz w:val="24"/>
        </w:rPr>
      </w:pPr>
      <w:r w:rsidRPr="00303CDB">
        <w:rPr>
          <w:rStyle w:val="11"/>
          <w:color w:val="000000"/>
          <w:sz w:val="24"/>
          <w:szCs w:val="24"/>
        </w:rPr>
        <w:t>для муниципальных служащих, замещающих главные муниципальные должности муниципальной службы - в количестве 5 календарных дней;</w:t>
      </w:r>
    </w:p>
    <w:p w:rsidR="00632C4E" w:rsidRPr="00303CDB" w:rsidRDefault="00632C4E" w:rsidP="00632C4E">
      <w:pPr>
        <w:pStyle w:val="a5"/>
        <w:jc w:val="both"/>
        <w:rPr>
          <w:sz w:val="24"/>
        </w:rPr>
      </w:pPr>
      <w:r w:rsidRPr="00303CDB">
        <w:rPr>
          <w:rStyle w:val="11"/>
          <w:color w:val="000000"/>
          <w:sz w:val="24"/>
          <w:szCs w:val="24"/>
        </w:rPr>
        <w:t>для муниципальных служащих, замещающих ведущие муниципальные должности муниципальной службы - в количестве 4 календарных дней;</w:t>
      </w:r>
    </w:p>
    <w:p w:rsidR="00632C4E" w:rsidRPr="00303CDB" w:rsidRDefault="00632C4E" w:rsidP="00632C4E">
      <w:pPr>
        <w:pStyle w:val="a5"/>
        <w:jc w:val="both"/>
        <w:rPr>
          <w:sz w:val="24"/>
        </w:rPr>
      </w:pPr>
      <w:r w:rsidRPr="00303CDB">
        <w:rPr>
          <w:rStyle w:val="11"/>
          <w:color w:val="000000"/>
          <w:sz w:val="24"/>
          <w:szCs w:val="24"/>
        </w:rPr>
        <w:t>для муниципальных служащих, замещающих старшие муниципальные должности муниципальной службы - в количестве 3 календарных дней;</w:t>
      </w:r>
    </w:p>
    <w:p w:rsidR="00632C4E" w:rsidRPr="00303CDB" w:rsidRDefault="00632C4E" w:rsidP="00632C4E">
      <w:pPr>
        <w:pStyle w:val="a5"/>
        <w:jc w:val="both"/>
        <w:rPr>
          <w:sz w:val="24"/>
        </w:rPr>
      </w:pPr>
      <w:r w:rsidRPr="00303CDB">
        <w:rPr>
          <w:rStyle w:val="11"/>
          <w:color w:val="000000"/>
          <w:sz w:val="24"/>
          <w:szCs w:val="24"/>
        </w:rPr>
        <w:t>для муниципальных служащих, замещающих младшие муниципальные должности муниципальной службы — в количестве 3 календарных дней;</w:t>
      </w:r>
    </w:p>
    <w:p w:rsidR="00632C4E" w:rsidRPr="00303CDB" w:rsidRDefault="00632C4E" w:rsidP="00632C4E">
      <w:pPr>
        <w:pStyle w:val="a5"/>
        <w:jc w:val="both"/>
        <w:rPr>
          <w:sz w:val="24"/>
        </w:rPr>
      </w:pPr>
      <w:r w:rsidRPr="00303CDB">
        <w:rPr>
          <w:rStyle w:val="11"/>
          <w:color w:val="000000"/>
          <w:sz w:val="24"/>
          <w:szCs w:val="24"/>
        </w:rPr>
        <w:t xml:space="preserve"> для работников, исполняющих обязанности по техническому обеспечению деятельности местной администрации - в количестве 3 календарных дней.</w:t>
      </w:r>
    </w:p>
    <w:p w:rsidR="00632C4E" w:rsidRPr="00303CDB" w:rsidRDefault="00632C4E" w:rsidP="00632C4E">
      <w:pPr>
        <w:pStyle w:val="a5"/>
        <w:jc w:val="both"/>
        <w:rPr>
          <w:sz w:val="24"/>
        </w:rPr>
      </w:pPr>
      <w:r w:rsidRPr="00303CDB">
        <w:rPr>
          <w:rStyle w:val="11"/>
          <w:color w:val="000000"/>
          <w:sz w:val="24"/>
          <w:szCs w:val="24"/>
        </w:rPr>
        <w:t>8.10.Глава администрации ведет учет времени, фактически отработанного каждым муниципальным служащим, работником в условиях ненормированного рабочего дня.</w:t>
      </w:r>
    </w:p>
    <w:p w:rsidR="00632C4E" w:rsidRPr="00303CDB" w:rsidRDefault="00632C4E" w:rsidP="00632C4E">
      <w:pPr>
        <w:pStyle w:val="a5"/>
        <w:jc w:val="both"/>
        <w:rPr>
          <w:sz w:val="24"/>
        </w:rPr>
      </w:pPr>
      <w:r w:rsidRPr="00303CDB">
        <w:rPr>
          <w:rStyle w:val="11"/>
          <w:color w:val="000000"/>
          <w:sz w:val="24"/>
          <w:szCs w:val="24"/>
        </w:rPr>
        <w:lastRenderedPageBreak/>
        <w:t>8.11.Право на дополнительный отпуск возникает у муниципального служащего, работника независимо от продолжительности работы в условиях ненормированного рабочего дня.</w:t>
      </w:r>
    </w:p>
    <w:p w:rsidR="00632C4E" w:rsidRPr="00303CDB" w:rsidRDefault="00632C4E" w:rsidP="00632C4E">
      <w:pPr>
        <w:pStyle w:val="a5"/>
        <w:jc w:val="both"/>
        <w:rPr>
          <w:sz w:val="24"/>
        </w:rPr>
      </w:pPr>
      <w:r w:rsidRPr="00303CDB">
        <w:rPr>
          <w:rStyle w:val="11"/>
          <w:color w:val="000000"/>
          <w:sz w:val="24"/>
          <w:szCs w:val="24"/>
        </w:rPr>
        <w:t>8.12.В случае если такой отпуск не предоставляется, переработка за пределами нормальной продолжительности рабочего времени компенсируется с письменного согласия муниципального служащего, работника как сверхурочная работа.</w:t>
      </w:r>
    </w:p>
    <w:p w:rsidR="00632C4E" w:rsidRPr="00303CDB" w:rsidRDefault="00632C4E" w:rsidP="00632C4E">
      <w:pPr>
        <w:pStyle w:val="a5"/>
        <w:jc w:val="both"/>
        <w:rPr>
          <w:sz w:val="24"/>
        </w:rPr>
      </w:pPr>
      <w:r w:rsidRPr="00303CDB">
        <w:rPr>
          <w:rStyle w:val="11"/>
          <w:color w:val="000000"/>
          <w:sz w:val="24"/>
          <w:szCs w:val="24"/>
        </w:rPr>
        <w:t>8.13.По заявлению муниципального служащего, работника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главой администрации муниципальному служащему, работнику может предоставляться часть отпуска иной продолжительности.</w:t>
      </w:r>
    </w:p>
    <w:p w:rsidR="00632C4E" w:rsidRPr="00303CDB" w:rsidRDefault="00632C4E" w:rsidP="00632C4E">
      <w:pPr>
        <w:pStyle w:val="a5"/>
        <w:jc w:val="both"/>
        <w:rPr>
          <w:sz w:val="24"/>
        </w:rPr>
      </w:pPr>
      <w:r w:rsidRPr="00303CDB">
        <w:rPr>
          <w:rStyle w:val="11"/>
          <w:color w:val="000000"/>
          <w:sz w:val="24"/>
          <w:szCs w:val="24"/>
        </w:rPr>
        <w:t>8.14.Ежегодный оплачиваемый отпуск должен предоставляться муниципальному служащему, работнику ежегодно в соответствии с графиком отпусков, утверждаемым распоряжением главы администрации задве недели до наступления календарного года. Соблюдение графика отпусков обязательно.</w:t>
      </w:r>
    </w:p>
    <w:p w:rsidR="00632C4E" w:rsidRPr="00303CDB" w:rsidRDefault="00632C4E" w:rsidP="00632C4E">
      <w:pPr>
        <w:pStyle w:val="a5"/>
        <w:jc w:val="both"/>
        <w:rPr>
          <w:sz w:val="24"/>
        </w:rPr>
      </w:pPr>
      <w:r w:rsidRPr="00303CDB">
        <w:rPr>
          <w:rStyle w:val="11"/>
          <w:color w:val="000000"/>
          <w:sz w:val="24"/>
          <w:szCs w:val="24"/>
        </w:rPr>
        <w:t>8.15.0тзыв муниципального служащего, работника из отпуска допускается только с его согласия. Неиспользованная в связи с этим часть отпуска должна быть предоставлена муниципальному служащему, работнику по его выбору в удобное для него время в течение текущего года или присоединена к отпуску за следующий рабочий год.</w:t>
      </w:r>
    </w:p>
    <w:p w:rsidR="00632C4E" w:rsidRPr="00303CDB" w:rsidRDefault="00632C4E" w:rsidP="00632C4E">
      <w:pPr>
        <w:pStyle w:val="a5"/>
        <w:jc w:val="both"/>
        <w:rPr>
          <w:sz w:val="24"/>
        </w:rPr>
      </w:pPr>
      <w:r w:rsidRPr="00303CDB">
        <w:rPr>
          <w:rStyle w:val="11"/>
          <w:color w:val="000000"/>
          <w:sz w:val="24"/>
          <w:szCs w:val="24"/>
        </w:rPr>
        <w:t>8.16.Выплата денежного содержания муниципальному служащему, работнику за период ежегодного оплачиваемого отпуска должна производиться не позднее, чем за 3 календарных дня до начала отпуска.</w:t>
      </w:r>
    </w:p>
    <w:p w:rsidR="00632C4E" w:rsidRPr="00303CDB" w:rsidRDefault="00632C4E" w:rsidP="00632C4E">
      <w:pPr>
        <w:pStyle w:val="a5"/>
        <w:jc w:val="both"/>
        <w:rPr>
          <w:sz w:val="24"/>
        </w:rPr>
      </w:pPr>
      <w:r w:rsidRPr="00303CDB">
        <w:rPr>
          <w:rStyle w:val="11"/>
          <w:color w:val="000000"/>
          <w:sz w:val="24"/>
          <w:szCs w:val="24"/>
        </w:rPr>
        <w:t>8.17.При прекращении или расторжении трудового договора, освобождении от замещаемой должности и увольнении муниципальному служащему, работнику выплачивается денежная компенсация за все неиспользованные отпуска. По письменному заявлению муниципального служащего,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освобождения увольнения считается последний день отпуска. При увольнении в связи с истечением срока трудового договора отпуск с последующим увольнением может быть предоставлен и в том случае, когда время отпуска полностью или частично выходит за пределы срока действия трудового договора. В этом случае днем увольнения также считается последний день отпуска.</w:t>
      </w:r>
    </w:p>
    <w:p w:rsidR="00632C4E" w:rsidRDefault="00632C4E" w:rsidP="00632C4E">
      <w:pPr>
        <w:pStyle w:val="a5"/>
        <w:jc w:val="center"/>
        <w:rPr>
          <w:rStyle w:val="3"/>
          <w:bCs w:val="0"/>
          <w:color w:val="000000"/>
          <w:sz w:val="24"/>
          <w:szCs w:val="24"/>
        </w:rPr>
      </w:pPr>
      <w:bookmarkStart w:id="6" w:name="bookmark8"/>
    </w:p>
    <w:p w:rsidR="00632C4E" w:rsidRPr="00303CDB" w:rsidRDefault="00632C4E" w:rsidP="00632C4E">
      <w:pPr>
        <w:pStyle w:val="a5"/>
        <w:jc w:val="center"/>
        <w:rPr>
          <w:sz w:val="24"/>
        </w:rPr>
      </w:pPr>
      <w:r w:rsidRPr="00303CDB">
        <w:rPr>
          <w:rStyle w:val="3"/>
          <w:bCs w:val="0"/>
          <w:color w:val="000000"/>
          <w:sz w:val="24"/>
          <w:szCs w:val="24"/>
        </w:rPr>
        <w:t>9.Поощрение муниципального служащего и работника</w:t>
      </w:r>
      <w:bookmarkEnd w:id="6"/>
    </w:p>
    <w:p w:rsidR="00632C4E" w:rsidRDefault="00632C4E" w:rsidP="00632C4E">
      <w:pPr>
        <w:pStyle w:val="a5"/>
        <w:jc w:val="both"/>
        <w:rPr>
          <w:rStyle w:val="11"/>
          <w:color w:val="000000"/>
          <w:sz w:val="24"/>
          <w:szCs w:val="24"/>
        </w:rPr>
      </w:pPr>
    </w:p>
    <w:p w:rsidR="00632C4E" w:rsidRPr="00303CDB" w:rsidRDefault="00632C4E" w:rsidP="00632C4E">
      <w:pPr>
        <w:pStyle w:val="a5"/>
        <w:jc w:val="both"/>
        <w:rPr>
          <w:sz w:val="24"/>
        </w:rPr>
      </w:pPr>
      <w:r w:rsidRPr="00303CDB">
        <w:rPr>
          <w:rStyle w:val="11"/>
          <w:color w:val="000000"/>
          <w:sz w:val="24"/>
          <w:szCs w:val="24"/>
        </w:rPr>
        <w:t>9.1.3а безупречную и эффективную муниципальную службу применяются следующие виды поощрения муниципального служащего:</w:t>
      </w:r>
    </w:p>
    <w:p w:rsidR="00632C4E" w:rsidRPr="00303CDB" w:rsidRDefault="00632C4E" w:rsidP="00632C4E">
      <w:pPr>
        <w:pStyle w:val="a5"/>
        <w:jc w:val="both"/>
        <w:rPr>
          <w:sz w:val="24"/>
        </w:rPr>
      </w:pPr>
      <w:r w:rsidRPr="00303CDB">
        <w:rPr>
          <w:rStyle w:val="11"/>
          <w:color w:val="000000"/>
          <w:sz w:val="24"/>
          <w:szCs w:val="24"/>
        </w:rPr>
        <w:t>-объявление благодарности;</w:t>
      </w:r>
    </w:p>
    <w:p w:rsidR="00632C4E" w:rsidRPr="00303CDB" w:rsidRDefault="00632C4E" w:rsidP="00632C4E">
      <w:pPr>
        <w:pStyle w:val="a5"/>
        <w:jc w:val="both"/>
        <w:rPr>
          <w:sz w:val="24"/>
        </w:rPr>
      </w:pPr>
      <w:r w:rsidRPr="00303CDB">
        <w:rPr>
          <w:rStyle w:val="11"/>
          <w:color w:val="000000"/>
          <w:sz w:val="24"/>
          <w:szCs w:val="24"/>
        </w:rPr>
        <w:t>-награждение почетной грамотой;</w:t>
      </w:r>
    </w:p>
    <w:p w:rsidR="00632C4E" w:rsidRPr="00303CDB" w:rsidRDefault="00632C4E" w:rsidP="00632C4E">
      <w:pPr>
        <w:pStyle w:val="a5"/>
        <w:jc w:val="both"/>
        <w:rPr>
          <w:sz w:val="24"/>
        </w:rPr>
      </w:pPr>
      <w:r w:rsidRPr="00303CDB">
        <w:rPr>
          <w:rStyle w:val="11"/>
          <w:color w:val="000000"/>
          <w:sz w:val="24"/>
          <w:szCs w:val="24"/>
        </w:rPr>
        <w:t>-выдача денежной премии;</w:t>
      </w:r>
    </w:p>
    <w:p w:rsidR="00632C4E" w:rsidRPr="00303CDB" w:rsidRDefault="00632C4E" w:rsidP="00632C4E">
      <w:pPr>
        <w:pStyle w:val="a5"/>
        <w:jc w:val="both"/>
        <w:rPr>
          <w:sz w:val="24"/>
        </w:rPr>
      </w:pPr>
      <w:r w:rsidRPr="00303CDB">
        <w:rPr>
          <w:rStyle w:val="11"/>
          <w:color w:val="000000"/>
          <w:sz w:val="24"/>
          <w:szCs w:val="24"/>
        </w:rPr>
        <w:t>9.2.3а добросовестное исполнение трудовых обязанностей применяются следующие виды поощрения работников:</w:t>
      </w:r>
    </w:p>
    <w:p w:rsidR="00632C4E" w:rsidRPr="00303CDB" w:rsidRDefault="00632C4E" w:rsidP="00632C4E">
      <w:pPr>
        <w:pStyle w:val="a5"/>
        <w:jc w:val="both"/>
        <w:rPr>
          <w:sz w:val="24"/>
        </w:rPr>
      </w:pPr>
      <w:r w:rsidRPr="00303CDB">
        <w:rPr>
          <w:rStyle w:val="11"/>
          <w:color w:val="000000"/>
          <w:sz w:val="24"/>
          <w:szCs w:val="24"/>
        </w:rPr>
        <w:t>-объявление благодарности;</w:t>
      </w:r>
    </w:p>
    <w:p w:rsidR="00632C4E" w:rsidRPr="00303CDB" w:rsidRDefault="00632C4E" w:rsidP="00632C4E">
      <w:pPr>
        <w:pStyle w:val="a5"/>
        <w:jc w:val="both"/>
        <w:rPr>
          <w:sz w:val="24"/>
        </w:rPr>
      </w:pPr>
      <w:r w:rsidRPr="00303CDB">
        <w:rPr>
          <w:rStyle w:val="11"/>
          <w:color w:val="000000"/>
          <w:sz w:val="24"/>
          <w:szCs w:val="24"/>
        </w:rPr>
        <w:t>-награждение почетной грамотой;</w:t>
      </w:r>
    </w:p>
    <w:p w:rsidR="00632C4E" w:rsidRPr="00303CDB" w:rsidRDefault="00632C4E" w:rsidP="00632C4E">
      <w:pPr>
        <w:pStyle w:val="a5"/>
        <w:jc w:val="both"/>
        <w:rPr>
          <w:sz w:val="24"/>
        </w:rPr>
      </w:pPr>
      <w:r w:rsidRPr="00303CDB">
        <w:rPr>
          <w:rStyle w:val="11"/>
          <w:color w:val="000000"/>
          <w:sz w:val="24"/>
          <w:szCs w:val="24"/>
        </w:rPr>
        <w:t>-выдача денежной премии;</w:t>
      </w:r>
    </w:p>
    <w:p w:rsidR="00632C4E" w:rsidRPr="00303CDB" w:rsidRDefault="00632C4E" w:rsidP="00632C4E">
      <w:pPr>
        <w:pStyle w:val="a5"/>
        <w:jc w:val="both"/>
        <w:rPr>
          <w:sz w:val="24"/>
        </w:rPr>
      </w:pPr>
      <w:r w:rsidRPr="00303CDB">
        <w:rPr>
          <w:rStyle w:val="11"/>
          <w:color w:val="000000"/>
          <w:sz w:val="24"/>
          <w:szCs w:val="24"/>
        </w:rPr>
        <w:t>-награждение ценным подарком.</w:t>
      </w:r>
    </w:p>
    <w:p w:rsidR="00632C4E" w:rsidRPr="00303CDB" w:rsidRDefault="00632C4E" w:rsidP="00632C4E">
      <w:pPr>
        <w:pStyle w:val="a5"/>
        <w:jc w:val="both"/>
        <w:rPr>
          <w:sz w:val="24"/>
        </w:rPr>
      </w:pPr>
      <w:r w:rsidRPr="00303CDB">
        <w:rPr>
          <w:rStyle w:val="11"/>
          <w:color w:val="000000"/>
          <w:sz w:val="24"/>
          <w:szCs w:val="24"/>
        </w:rPr>
        <w:t>9.3.Поощрения объявляются распоряжением главы администрации, доводятся до сведения коллектива и заносятся в трудовую книжку.</w:t>
      </w:r>
    </w:p>
    <w:p w:rsidR="00632C4E" w:rsidRDefault="00632C4E" w:rsidP="00632C4E">
      <w:pPr>
        <w:pStyle w:val="a5"/>
        <w:jc w:val="both"/>
        <w:rPr>
          <w:rStyle w:val="3"/>
          <w:bCs w:val="0"/>
          <w:color w:val="000000"/>
          <w:sz w:val="24"/>
          <w:szCs w:val="24"/>
        </w:rPr>
      </w:pPr>
    </w:p>
    <w:p w:rsidR="00632C4E" w:rsidRPr="00303CDB" w:rsidRDefault="00632C4E" w:rsidP="00632C4E">
      <w:pPr>
        <w:pStyle w:val="a5"/>
        <w:jc w:val="center"/>
        <w:rPr>
          <w:sz w:val="24"/>
        </w:rPr>
      </w:pPr>
      <w:r w:rsidRPr="00303CDB">
        <w:rPr>
          <w:rStyle w:val="3"/>
          <w:bCs w:val="0"/>
          <w:color w:val="000000"/>
          <w:sz w:val="24"/>
          <w:szCs w:val="24"/>
        </w:rPr>
        <w:t>10.Ответственность муниципальных служащих, работников за совершение дисциплинарных проступков</w:t>
      </w:r>
    </w:p>
    <w:p w:rsidR="00632C4E" w:rsidRDefault="00632C4E" w:rsidP="00632C4E">
      <w:pPr>
        <w:pStyle w:val="a5"/>
        <w:jc w:val="both"/>
        <w:rPr>
          <w:rStyle w:val="11"/>
          <w:color w:val="000000"/>
          <w:sz w:val="24"/>
          <w:szCs w:val="24"/>
        </w:rPr>
      </w:pPr>
    </w:p>
    <w:p w:rsidR="00632C4E" w:rsidRPr="00303CDB" w:rsidRDefault="00632C4E" w:rsidP="00632C4E">
      <w:pPr>
        <w:pStyle w:val="a5"/>
        <w:jc w:val="both"/>
        <w:rPr>
          <w:sz w:val="24"/>
        </w:rPr>
      </w:pPr>
      <w:r w:rsidRPr="00303CDB">
        <w:rPr>
          <w:rStyle w:val="11"/>
          <w:color w:val="000000"/>
          <w:sz w:val="24"/>
          <w:szCs w:val="24"/>
        </w:rPr>
        <w:lastRenderedPageBreak/>
        <w:t>10.1.3а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администрации имеет право применить следующие дисциплинарные взыскания:</w:t>
      </w:r>
    </w:p>
    <w:p w:rsidR="00632C4E" w:rsidRPr="00303CDB" w:rsidRDefault="00632C4E" w:rsidP="00632C4E">
      <w:pPr>
        <w:pStyle w:val="a5"/>
        <w:jc w:val="both"/>
        <w:rPr>
          <w:sz w:val="24"/>
        </w:rPr>
      </w:pPr>
      <w:r w:rsidRPr="00303CDB">
        <w:rPr>
          <w:rStyle w:val="11"/>
          <w:color w:val="000000"/>
          <w:sz w:val="24"/>
          <w:szCs w:val="24"/>
        </w:rPr>
        <w:t xml:space="preserve"> замечание;</w:t>
      </w:r>
    </w:p>
    <w:p w:rsidR="00632C4E" w:rsidRPr="00303CDB" w:rsidRDefault="00632C4E" w:rsidP="00632C4E">
      <w:pPr>
        <w:pStyle w:val="a5"/>
        <w:jc w:val="both"/>
        <w:rPr>
          <w:sz w:val="24"/>
        </w:rPr>
      </w:pPr>
      <w:r w:rsidRPr="00303CDB">
        <w:rPr>
          <w:rStyle w:val="11"/>
          <w:color w:val="000000"/>
          <w:sz w:val="24"/>
          <w:szCs w:val="24"/>
        </w:rPr>
        <w:t xml:space="preserve"> выговор;</w:t>
      </w:r>
    </w:p>
    <w:p w:rsidR="00632C4E" w:rsidRPr="00303CDB" w:rsidRDefault="00632C4E" w:rsidP="00632C4E">
      <w:pPr>
        <w:pStyle w:val="a5"/>
        <w:jc w:val="both"/>
        <w:rPr>
          <w:sz w:val="24"/>
        </w:rPr>
      </w:pPr>
      <w:r w:rsidRPr="00303CDB">
        <w:rPr>
          <w:rStyle w:val="11"/>
          <w:color w:val="000000"/>
          <w:sz w:val="24"/>
          <w:szCs w:val="24"/>
        </w:rPr>
        <w:t xml:space="preserve"> увольнение с муниципальной службы по соответствующим основаниям.</w:t>
      </w:r>
    </w:p>
    <w:p w:rsidR="00632C4E" w:rsidRPr="00303CDB" w:rsidRDefault="00632C4E" w:rsidP="00632C4E">
      <w:pPr>
        <w:pStyle w:val="a5"/>
        <w:jc w:val="both"/>
        <w:rPr>
          <w:sz w:val="24"/>
        </w:rPr>
      </w:pPr>
      <w:r w:rsidRPr="00303CDB">
        <w:rPr>
          <w:rStyle w:val="11"/>
          <w:color w:val="000000"/>
          <w:sz w:val="24"/>
          <w:szCs w:val="24"/>
        </w:rPr>
        <w:t>10.2.Муниципальный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нормативным актом главы администрации.</w:t>
      </w:r>
    </w:p>
    <w:p w:rsidR="00632C4E" w:rsidRPr="00303CDB" w:rsidRDefault="00632C4E" w:rsidP="00632C4E">
      <w:pPr>
        <w:pStyle w:val="a5"/>
        <w:jc w:val="both"/>
        <w:rPr>
          <w:sz w:val="24"/>
        </w:rPr>
      </w:pPr>
      <w:r w:rsidRPr="00303CDB">
        <w:rPr>
          <w:rStyle w:val="11"/>
          <w:color w:val="000000"/>
          <w:sz w:val="24"/>
          <w:szCs w:val="24"/>
        </w:rPr>
        <w:t>10.3.3а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глава местной администрации имеет право применить следующие дисциплинарные взыскания:</w:t>
      </w:r>
    </w:p>
    <w:p w:rsidR="00632C4E" w:rsidRPr="00303CDB" w:rsidRDefault="00632C4E" w:rsidP="00632C4E">
      <w:pPr>
        <w:pStyle w:val="a5"/>
        <w:jc w:val="both"/>
        <w:rPr>
          <w:sz w:val="24"/>
        </w:rPr>
      </w:pPr>
      <w:r w:rsidRPr="00303CDB">
        <w:rPr>
          <w:rStyle w:val="11"/>
          <w:color w:val="000000"/>
          <w:sz w:val="24"/>
          <w:szCs w:val="24"/>
        </w:rPr>
        <w:t xml:space="preserve"> замечание;</w:t>
      </w:r>
    </w:p>
    <w:p w:rsidR="00632C4E" w:rsidRPr="00303CDB" w:rsidRDefault="00632C4E" w:rsidP="00632C4E">
      <w:pPr>
        <w:pStyle w:val="a5"/>
        <w:jc w:val="both"/>
        <w:rPr>
          <w:sz w:val="24"/>
        </w:rPr>
      </w:pPr>
      <w:r w:rsidRPr="00303CDB">
        <w:rPr>
          <w:rStyle w:val="11"/>
          <w:color w:val="000000"/>
          <w:sz w:val="24"/>
          <w:szCs w:val="24"/>
        </w:rPr>
        <w:t xml:space="preserve"> выговор;</w:t>
      </w:r>
    </w:p>
    <w:p w:rsidR="00632C4E" w:rsidRPr="00303CDB" w:rsidRDefault="00632C4E" w:rsidP="00632C4E">
      <w:pPr>
        <w:pStyle w:val="a5"/>
        <w:jc w:val="both"/>
        <w:rPr>
          <w:sz w:val="24"/>
        </w:rPr>
      </w:pPr>
      <w:r w:rsidRPr="00303CDB">
        <w:rPr>
          <w:rStyle w:val="11"/>
          <w:color w:val="000000"/>
          <w:sz w:val="24"/>
          <w:szCs w:val="24"/>
        </w:rPr>
        <w:t xml:space="preserve"> увольнение по соответствующим основаниям.</w:t>
      </w:r>
    </w:p>
    <w:p w:rsidR="00632C4E" w:rsidRPr="00303CDB" w:rsidRDefault="00632C4E" w:rsidP="00632C4E">
      <w:pPr>
        <w:pStyle w:val="a5"/>
        <w:jc w:val="both"/>
        <w:rPr>
          <w:sz w:val="24"/>
        </w:rPr>
      </w:pPr>
      <w:r w:rsidRPr="00303CDB">
        <w:rPr>
          <w:rStyle w:val="11"/>
          <w:color w:val="000000"/>
          <w:sz w:val="24"/>
          <w:szCs w:val="24"/>
        </w:rPr>
        <w:t>10.4.При наложении дисциплинарного взыскания должны учитываться тяжесть совершенного проступка и обстоятельства, при которых он был совершен.</w:t>
      </w:r>
    </w:p>
    <w:p w:rsidR="00632C4E" w:rsidRPr="00303CDB" w:rsidRDefault="00632C4E" w:rsidP="00632C4E">
      <w:pPr>
        <w:pStyle w:val="a5"/>
        <w:jc w:val="both"/>
        <w:rPr>
          <w:sz w:val="24"/>
        </w:rPr>
      </w:pPr>
      <w:r w:rsidRPr="00303CDB">
        <w:rPr>
          <w:rStyle w:val="11"/>
          <w:color w:val="000000"/>
          <w:sz w:val="24"/>
          <w:szCs w:val="24"/>
        </w:rPr>
        <w:t>10.5.До применения дисциплинарного взыскания глава администрации должен затребовать от муниципального служащего, работника письменное объяснение. Если по истечении двух рабочих дней указанное объяснение не предоставлено, то составляется соответствующий акт.</w:t>
      </w:r>
    </w:p>
    <w:p w:rsidR="00632C4E" w:rsidRPr="00303CDB" w:rsidRDefault="00632C4E" w:rsidP="00632C4E">
      <w:pPr>
        <w:pStyle w:val="a5"/>
        <w:jc w:val="both"/>
        <w:rPr>
          <w:rStyle w:val="11"/>
          <w:color w:val="000000"/>
          <w:sz w:val="24"/>
          <w:szCs w:val="24"/>
        </w:rPr>
      </w:pPr>
      <w:r w:rsidRPr="00303CDB">
        <w:rPr>
          <w:rStyle w:val="11"/>
          <w:color w:val="000000"/>
          <w:sz w:val="24"/>
          <w:szCs w:val="24"/>
        </w:rPr>
        <w:t>10.6.Непредставление муниципальным служащим, работником объяснения не является препятствием для применения дисциплинарного взыскания.</w:t>
      </w:r>
    </w:p>
    <w:p w:rsidR="00632C4E" w:rsidRPr="00303CDB" w:rsidRDefault="00632C4E" w:rsidP="00632C4E">
      <w:pPr>
        <w:pStyle w:val="a5"/>
        <w:jc w:val="both"/>
        <w:rPr>
          <w:sz w:val="24"/>
        </w:rPr>
      </w:pPr>
      <w:r w:rsidRPr="00303CDB">
        <w:rPr>
          <w:rStyle w:val="11"/>
          <w:color w:val="000000"/>
          <w:sz w:val="24"/>
          <w:szCs w:val="24"/>
        </w:rPr>
        <w:t>10.7.Дисциплинарное взыскание применяется не позднее одного месяца со дня обнаружения проступка, не считая времени болезни муниципального служащего, работника пребывания его в отпуске.</w:t>
      </w:r>
    </w:p>
    <w:p w:rsidR="00632C4E" w:rsidRPr="00303CDB" w:rsidRDefault="00632C4E" w:rsidP="00632C4E">
      <w:pPr>
        <w:pStyle w:val="a5"/>
        <w:jc w:val="both"/>
        <w:rPr>
          <w:sz w:val="24"/>
        </w:rPr>
      </w:pPr>
      <w:r w:rsidRPr="00303CDB">
        <w:rPr>
          <w:rStyle w:val="11"/>
          <w:color w:val="000000"/>
          <w:sz w:val="24"/>
          <w:szCs w:val="24"/>
        </w:rPr>
        <w:t>10.8.Дисциплинарное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32C4E" w:rsidRPr="00303CDB" w:rsidRDefault="00632C4E" w:rsidP="00632C4E">
      <w:pPr>
        <w:pStyle w:val="a5"/>
        <w:jc w:val="both"/>
        <w:rPr>
          <w:sz w:val="24"/>
        </w:rPr>
      </w:pPr>
      <w:r w:rsidRPr="00303CDB">
        <w:rPr>
          <w:rStyle w:val="11"/>
          <w:color w:val="000000"/>
          <w:sz w:val="24"/>
          <w:szCs w:val="24"/>
        </w:rPr>
        <w:t>10.9.3а каждый дисциплинарный проступок может быть применено только одно дисциплинарное взыскание.</w:t>
      </w:r>
    </w:p>
    <w:p w:rsidR="00632C4E" w:rsidRPr="00303CDB" w:rsidRDefault="00632C4E" w:rsidP="00632C4E">
      <w:pPr>
        <w:pStyle w:val="a5"/>
        <w:jc w:val="both"/>
        <w:rPr>
          <w:sz w:val="24"/>
        </w:rPr>
      </w:pPr>
      <w:r w:rsidRPr="00303CDB">
        <w:rPr>
          <w:rStyle w:val="11"/>
          <w:color w:val="000000"/>
          <w:sz w:val="24"/>
          <w:szCs w:val="24"/>
        </w:rPr>
        <w:t>10.10.Распоряжение главы администрации о применении дисциплинарного взыскания объявляется муниципальному служащему, работнику под роспись в течение трех рабочих дней со дня его издания, не считая времени отсутствия муниципального служащего, работника на работе. Если муниципальный служащий, работник отказывается ознакомиться с указанным распоряжением под роспись, то составляется соответствующий акт.</w:t>
      </w:r>
    </w:p>
    <w:p w:rsidR="00632C4E" w:rsidRPr="00303CDB" w:rsidRDefault="00632C4E" w:rsidP="00632C4E">
      <w:pPr>
        <w:pStyle w:val="a5"/>
        <w:jc w:val="both"/>
        <w:rPr>
          <w:sz w:val="24"/>
        </w:rPr>
      </w:pPr>
      <w:r w:rsidRPr="00303CDB">
        <w:rPr>
          <w:rStyle w:val="11"/>
          <w:color w:val="000000"/>
          <w:sz w:val="24"/>
          <w:szCs w:val="24"/>
        </w:rPr>
        <w:t>10.11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w:t>
      </w:r>
      <w:r>
        <w:rPr>
          <w:rStyle w:val="11"/>
          <w:color w:val="000000"/>
          <w:sz w:val="24"/>
          <w:szCs w:val="24"/>
        </w:rPr>
        <w:t>им дисциплинарного взыскания. Г</w:t>
      </w:r>
      <w:r w:rsidRPr="00303CDB">
        <w:rPr>
          <w:rStyle w:val="11"/>
          <w:color w:val="000000"/>
          <w:sz w:val="24"/>
          <w:szCs w:val="24"/>
        </w:rPr>
        <w:t>лава администрации до истечения года со дня применения дисциплинарного взыскания имеет право снять его с муниципального служащего, работника по собственной инициативе, просьбе самого муниципального служащего, работника ходатайства непосредственного руководителя.</w:t>
      </w:r>
    </w:p>
    <w:p w:rsidR="00632C4E" w:rsidRDefault="00632C4E" w:rsidP="00632C4E">
      <w:pPr>
        <w:pStyle w:val="a5"/>
        <w:jc w:val="both"/>
        <w:rPr>
          <w:rStyle w:val="3"/>
          <w:bCs w:val="0"/>
          <w:color w:val="000000"/>
          <w:sz w:val="24"/>
          <w:szCs w:val="24"/>
        </w:rPr>
      </w:pPr>
      <w:bookmarkStart w:id="7" w:name="bookmark9"/>
    </w:p>
    <w:p w:rsidR="00632C4E" w:rsidRPr="00303CDB" w:rsidRDefault="00632C4E" w:rsidP="00632C4E">
      <w:pPr>
        <w:pStyle w:val="a5"/>
        <w:jc w:val="center"/>
        <w:rPr>
          <w:sz w:val="24"/>
        </w:rPr>
      </w:pPr>
      <w:r w:rsidRPr="00303CDB">
        <w:rPr>
          <w:rStyle w:val="3"/>
          <w:bCs w:val="0"/>
          <w:color w:val="000000"/>
          <w:sz w:val="24"/>
          <w:szCs w:val="24"/>
        </w:rPr>
        <w:t>11.Заключительные положения</w:t>
      </w:r>
      <w:bookmarkEnd w:id="7"/>
    </w:p>
    <w:p w:rsidR="00632C4E" w:rsidRDefault="00632C4E" w:rsidP="00632C4E">
      <w:pPr>
        <w:pStyle w:val="a5"/>
        <w:jc w:val="both"/>
        <w:rPr>
          <w:rStyle w:val="11"/>
          <w:color w:val="000000"/>
          <w:sz w:val="24"/>
          <w:szCs w:val="24"/>
        </w:rPr>
      </w:pPr>
    </w:p>
    <w:p w:rsidR="00632C4E" w:rsidRPr="00303CDB" w:rsidRDefault="00632C4E" w:rsidP="00632C4E">
      <w:pPr>
        <w:pStyle w:val="a5"/>
        <w:jc w:val="both"/>
        <w:rPr>
          <w:sz w:val="24"/>
        </w:rPr>
      </w:pPr>
      <w:r w:rsidRPr="00303CDB">
        <w:rPr>
          <w:rStyle w:val="11"/>
          <w:color w:val="000000"/>
          <w:sz w:val="24"/>
          <w:szCs w:val="24"/>
        </w:rPr>
        <w:t>11.1.Муниципальный служащий, работник обязан соблюдать Правила трудового распорядка.</w:t>
      </w:r>
    </w:p>
    <w:p w:rsidR="00632C4E" w:rsidRPr="008E2C72" w:rsidRDefault="00632C4E" w:rsidP="00632C4E">
      <w:pPr>
        <w:pStyle w:val="a5"/>
        <w:jc w:val="both"/>
      </w:pPr>
      <w:r w:rsidRPr="00303CDB">
        <w:rPr>
          <w:rStyle w:val="11"/>
          <w:color w:val="000000"/>
          <w:sz w:val="24"/>
          <w:szCs w:val="24"/>
        </w:rPr>
        <w:t>11.2.Вопросы, не урегулированные настоящими Правилами трудового распорядка, рассматриваются в соответствии с федеральным законодательством, законодательством Республик</w:t>
      </w:r>
      <w:r w:rsidRPr="008E2C72">
        <w:rPr>
          <w:rStyle w:val="11"/>
          <w:color w:val="000000"/>
          <w:sz w:val="24"/>
          <w:szCs w:val="24"/>
        </w:rPr>
        <w:t>и Дагестан</w:t>
      </w:r>
      <w:r>
        <w:rPr>
          <w:rStyle w:val="11"/>
          <w:color w:val="000000"/>
          <w:sz w:val="24"/>
          <w:szCs w:val="24"/>
        </w:rPr>
        <w:t>.</w:t>
      </w:r>
    </w:p>
    <w:p w:rsidR="005564F7" w:rsidRPr="008E2C72" w:rsidRDefault="005564F7" w:rsidP="00632C4E">
      <w:pPr>
        <w:pStyle w:val="a6"/>
        <w:shd w:val="clear" w:color="auto" w:fill="auto"/>
        <w:spacing w:before="0" w:after="293"/>
        <w:ind w:right="200"/>
      </w:pPr>
    </w:p>
    <w:sectPr w:rsidR="005564F7" w:rsidRPr="008E2C72" w:rsidSect="008E2C7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62E" w:rsidRDefault="00FF462E" w:rsidP="008E2C72">
      <w:r>
        <w:separator/>
      </w:r>
    </w:p>
  </w:endnote>
  <w:endnote w:type="continuationSeparator" w:id="0">
    <w:p w:rsidR="00FF462E" w:rsidRDefault="00FF462E" w:rsidP="008E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62E" w:rsidRDefault="00FF462E" w:rsidP="008E2C72">
      <w:r>
        <w:separator/>
      </w:r>
    </w:p>
  </w:footnote>
  <w:footnote w:type="continuationSeparator" w:id="0">
    <w:p w:rsidR="00FF462E" w:rsidRDefault="00FF462E" w:rsidP="008E2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228DE30"/>
    <w:lvl w:ilvl="0">
      <w:start w:val="1"/>
      <w:numFmt w:val="decimal"/>
      <w:lvlText w:val="%1."/>
      <w:lvlJc w:val="left"/>
      <w:pPr>
        <w:ind w:left="993" w:firstLine="0"/>
      </w:pPr>
      <w:rPr>
        <w:b/>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1B60745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17"/>
    <w:multiLevelType w:val="multilevel"/>
    <w:tmpl w:val="0000001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1B"/>
    <w:multiLevelType w:val="multilevel"/>
    <w:tmpl w:val="0000001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00000021"/>
    <w:multiLevelType w:val="multilevel"/>
    <w:tmpl w:val="00000020"/>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00000025"/>
    <w:multiLevelType w:val="multilevel"/>
    <w:tmpl w:val="00000024"/>
    <w:lvl w:ilvl="0">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00000027"/>
    <w:multiLevelType w:val="multilevel"/>
    <w:tmpl w:val="00000026"/>
    <w:lvl w:ilvl="0">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15:restartNumberingAfterBreak="0">
    <w:nsid w:val="0000002B"/>
    <w:multiLevelType w:val="multilevel"/>
    <w:tmpl w:val="0000002A"/>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15:restartNumberingAfterBreak="0">
    <w:nsid w:val="0000002F"/>
    <w:multiLevelType w:val="multilevel"/>
    <w:tmpl w:val="0000002E"/>
    <w:lvl w:ilvl="0">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15:restartNumberingAfterBreak="0">
    <w:nsid w:val="00000031"/>
    <w:multiLevelType w:val="multilevel"/>
    <w:tmpl w:val="00000030"/>
    <w:lvl w:ilvl="0">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15:restartNumberingAfterBreak="0">
    <w:nsid w:val="00000033"/>
    <w:multiLevelType w:val="multilevel"/>
    <w:tmpl w:val="00000032"/>
    <w:lvl w:ilvl="0">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15:restartNumberingAfterBreak="0">
    <w:nsid w:val="00000035"/>
    <w:multiLevelType w:val="multilevel"/>
    <w:tmpl w:val="0000003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15:restartNumberingAfterBreak="0">
    <w:nsid w:val="09356BB1"/>
    <w:multiLevelType w:val="hybridMultilevel"/>
    <w:tmpl w:val="F4D8AA80"/>
    <w:lvl w:ilvl="0" w:tplc="CE1CAAF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15:restartNumberingAfterBreak="0">
    <w:nsid w:val="2CAB5F80"/>
    <w:multiLevelType w:val="hybridMultilevel"/>
    <w:tmpl w:val="F4D8AA80"/>
    <w:lvl w:ilvl="0" w:tplc="CE1CAAF4">
      <w:start w:val="1"/>
      <w:numFmt w:val="decimal"/>
      <w:lvlText w:val="%1."/>
      <w:lvlJc w:val="left"/>
      <w:pPr>
        <w:ind w:left="114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9" w15:restartNumberingAfterBreak="0">
    <w:nsid w:val="57E11C05"/>
    <w:multiLevelType w:val="multilevel"/>
    <w:tmpl w:val="2C0EA37E"/>
    <w:lvl w:ilvl="0">
      <w:start w:val="5"/>
      <w:numFmt w:val="decimal"/>
      <w:lvlText w:val="%1."/>
      <w:lvlJc w:val="left"/>
      <w:pPr>
        <w:ind w:left="360" w:hanging="360"/>
      </w:pPr>
      <w:rPr>
        <w:rFonts w:hint="default"/>
        <w:color w:val="000000"/>
      </w:rPr>
    </w:lvl>
    <w:lvl w:ilvl="1">
      <w:start w:val="1"/>
      <w:numFmt w:val="decimal"/>
      <w:lvlText w:val="%1.%2."/>
      <w:lvlJc w:val="left"/>
      <w:pPr>
        <w:ind w:left="380" w:hanging="36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30" w15:restartNumberingAfterBreak="0">
    <w:nsid w:val="78E11E87"/>
    <w:multiLevelType w:val="hybridMultilevel"/>
    <w:tmpl w:val="F4D8AA80"/>
    <w:lvl w:ilvl="0" w:tplc="CE1CAAF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15:restartNumberingAfterBreak="0">
    <w:nsid w:val="7C495C9D"/>
    <w:multiLevelType w:val="hybridMultilevel"/>
    <w:tmpl w:val="FC56385A"/>
    <w:lvl w:ilvl="0" w:tplc="8ED88D3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31"/>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6622"/>
    <w:rsid w:val="00002A29"/>
    <w:rsid w:val="000246F9"/>
    <w:rsid w:val="00024DA2"/>
    <w:rsid w:val="00095086"/>
    <w:rsid w:val="000D17CE"/>
    <w:rsid w:val="000D3104"/>
    <w:rsid w:val="00167054"/>
    <w:rsid w:val="001E7A9E"/>
    <w:rsid w:val="002133BD"/>
    <w:rsid w:val="00220AAD"/>
    <w:rsid w:val="002A2A5A"/>
    <w:rsid w:val="002C5272"/>
    <w:rsid w:val="00303CDB"/>
    <w:rsid w:val="003236A6"/>
    <w:rsid w:val="00347FA9"/>
    <w:rsid w:val="00370174"/>
    <w:rsid w:val="003838A6"/>
    <w:rsid w:val="004227C9"/>
    <w:rsid w:val="004761B1"/>
    <w:rsid w:val="005564F7"/>
    <w:rsid w:val="00580E26"/>
    <w:rsid w:val="00616C43"/>
    <w:rsid w:val="00631ADC"/>
    <w:rsid w:val="00632C4E"/>
    <w:rsid w:val="006444B0"/>
    <w:rsid w:val="006524D8"/>
    <w:rsid w:val="006B01C5"/>
    <w:rsid w:val="006C6622"/>
    <w:rsid w:val="006D4402"/>
    <w:rsid w:val="006F4BEC"/>
    <w:rsid w:val="00702AD0"/>
    <w:rsid w:val="00725CED"/>
    <w:rsid w:val="0073180B"/>
    <w:rsid w:val="00764CED"/>
    <w:rsid w:val="0076618C"/>
    <w:rsid w:val="00797E21"/>
    <w:rsid w:val="008068D3"/>
    <w:rsid w:val="0081105C"/>
    <w:rsid w:val="008D0048"/>
    <w:rsid w:val="008E2C72"/>
    <w:rsid w:val="008E666E"/>
    <w:rsid w:val="008F29A2"/>
    <w:rsid w:val="009003DB"/>
    <w:rsid w:val="0092473F"/>
    <w:rsid w:val="00951071"/>
    <w:rsid w:val="009C095E"/>
    <w:rsid w:val="00A20694"/>
    <w:rsid w:val="00A440E0"/>
    <w:rsid w:val="00A81377"/>
    <w:rsid w:val="00A81B1E"/>
    <w:rsid w:val="00A95D02"/>
    <w:rsid w:val="00AB48CC"/>
    <w:rsid w:val="00AE46A9"/>
    <w:rsid w:val="00B06246"/>
    <w:rsid w:val="00B226CC"/>
    <w:rsid w:val="00B4691E"/>
    <w:rsid w:val="00BB5F38"/>
    <w:rsid w:val="00BC5F4B"/>
    <w:rsid w:val="00BE0346"/>
    <w:rsid w:val="00BF4594"/>
    <w:rsid w:val="00C03A01"/>
    <w:rsid w:val="00C27291"/>
    <w:rsid w:val="00C51D0C"/>
    <w:rsid w:val="00C53AF8"/>
    <w:rsid w:val="00CC47A5"/>
    <w:rsid w:val="00CD53E9"/>
    <w:rsid w:val="00CF5D8E"/>
    <w:rsid w:val="00D67174"/>
    <w:rsid w:val="00E030BC"/>
    <w:rsid w:val="00E75007"/>
    <w:rsid w:val="00E760FD"/>
    <w:rsid w:val="00E8334B"/>
    <w:rsid w:val="00E84F2F"/>
    <w:rsid w:val="00EB0FA2"/>
    <w:rsid w:val="00EB4455"/>
    <w:rsid w:val="00EC2D1F"/>
    <w:rsid w:val="00EE2CDE"/>
    <w:rsid w:val="00EF0746"/>
    <w:rsid w:val="00F113D3"/>
    <w:rsid w:val="00F31533"/>
    <w:rsid w:val="00F8494B"/>
    <w:rsid w:val="00FF4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9FA76D-5403-4770-9FA9-8FEDC50C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character" w:customStyle="1" w:styleId="11">
    <w:name w:val="Основной текст Знак1"/>
    <w:basedOn w:val="a0"/>
    <w:link w:val="a6"/>
    <w:uiPriority w:val="99"/>
    <w:rsid w:val="008E2C72"/>
    <w:rPr>
      <w:rFonts w:ascii="Times New Roman" w:hAnsi="Times New Roman" w:cs="Times New Roman"/>
      <w:sz w:val="26"/>
      <w:szCs w:val="26"/>
      <w:shd w:val="clear" w:color="auto" w:fill="FFFFFF"/>
    </w:rPr>
  </w:style>
  <w:style w:type="paragraph" w:styleId="a6">
    <w:name w:val="Body Text"/>
    <w:basedOn w:val="a"/>
    <w:link w:val="11"/>
    <w:uiPriority w:val="99"/>
    <w:rsid w:val="008E2C72"/>
    <w:pPr>
      <w:widowControl w:val="0"/>
      <w:shd w:val="clear" w:color="auto" w:fill="FFFFFF"/>
      <w:suppressAutoHyphens w:val="0"/>
      <w:spacing w:before="300" w:after="300" w:line="322" w:lineRule="exact"/>
      <w:jc w:val="center"/>
    </w:pPr>
    <w:rPr>
      <w:rFonts w:eastAsiaTheme="minorHAnsi"/>
      <w:sz w:val="26"/>
      <w:szCs w:val="26"/>
      <w:lang w:eastAsia="en-US"/>
    </w:rPr>
  </w:style>
  <w:style w:type="character" w:customStyle="1" w:styleId="a7">
    <w:name w:val="Основной текст Знак"/>
    <w:basedOn w:val="a0"/>
    <w:uiPriority w:val="99"/>
    <w:semiHidden/>
    <w:rsid w:val="008E2C72"/>
    <w:rPr>
      <w:rFonts w:ascii="Times New Roman" w:eastAsia="Times New Roman" w:hAnsi="Times New Roman" w:cs="Times New Roman"/>
      <w:sz w:val="28"/>
      <w:szCs w:val="24"/>
      <w:lang w:eastAsia="ar-SA"/>
    </w:rPr>
  </w:style>
  <w:style w:type="paragraph" w:styleId="a8">
    <w:name w:val="header"/>
    <w:basedOn w:val="a"/>
    <w:link w:val="a9"/>
    <w:uiPriority w:val="99"/>
    <w:semiHidden/>
    <w:unhideWhenUsed/>
    <w:rsid w:val="008E2C72"/>
    <w:pPr>
      <w:tabs>
        <w:tab w:val="center" w:pos="4677"/>
        <w:tab w:val="right" w:pos="9355"/>
      </w:tabs>
    </w:pPr>
  </w:style>
  <w:style w:type="character" w:customStyle="1" w:styleId="a9">
    <w:name w:val="Верхний колонтитул Знак"/>
    <w:basedOn w:val="a0"/>
    <w:link w:val="a8"/>
    <w:uiPriority w:val="99"/>
    <w:semiHidden/>
    <w:rsid w:val="008E2C72"/>
    <w:rPr>
      <w:rFonts w:ascii="Times New Roman" w:eastAsia="Times New Roman" w:hAnsi="Times New Roman" w:cs="Times New Roman"/>
      <w:sz w:val="28"/>
      <w:szCs w:val="24"/>
      <w:lang w:eastAsia="ar-SA"/>
    </w:rPr>
  </w:style>
  <w:style w:type="paragraph" w:styleId="aa">
    <w:name w:val="footer"/>
    <w:basedOn w:val="a"/>
    <w:link w:val="ab"/>
    <w:uiPriority w:val="99"/>
    <w:semiHidden/>
    <w:unhideWhenUsed/>
    <w:rsid w:val="008E2C72"/>
    <w:pPr>
      <w:tabs>
        <w:tab w:val="center" w:pos="4677"/>
        <w:tab w:val="right" w:pos="9355"/>
      </w:tabs>
    </w:pPr>
  </w:style>
  <w:style w:type="character" w:customStyle="1" w:styleId="ab">
    <w:name w:val="Нижний колонтитул Знак"/>
    <w:basedOn w:val="a0"/>
    <w:link w:val="aa"/>
    <w:uiPriority w:val="99"/>
    <w:semiHidden/>
    <w:rsid w:val="008E2C72"/>
    <w:rPr>
      <w:rFonts w:ascii="Times New Roman" w:eastAsia="Times New Roman" w:hAnsi="Times New Roman" w:cs="Times New Roman"/>
      <w:sz w:val="28"/>
      <w:szCs w:val="24"/>
      <w:lang w:eastAsia="ar-SA"/>
    </w:rPr>
  </w:style>
  <w:style w:type="paragraph" w:styleId="ac">
    <w:name w:val="List Paragraph"/>
    <w:basedOn w:val="a"/>
    <w:uiPriority w:val="34"/>
    <w:qFormat/>
    <w:rsid w:val="008E2C72"/>
    <w:pPr>
      <w:ind w:left="720"/>
      <w:contextualSpacing/>
    </w:pPr>
  </w:style>
  <w:style w:type="character" w:customStyle="1" w:styleId="3">
    <w:name w:val="Основной текст (3)_"/>
    <w:basedOn w:val="a0"/>
    <w:link w:val="31"/>
    <w:uiPriority w:val="99"/>
    <w:rsid w:val="008E2C72"/>
    <w:rPr>
      <w:rFonts w:ascii="Times New Roman" w:hAnsi="Times New Roman" w:cs="Times New Roman"/>
      <w:b/>
      <w:bCs/>
      <w:sz w:val="28"/>
      <w:szCs w:val="28"/>
      <w:shd w:val="clear" w:color="auto" w:fill="FFFFFF"/>
    </w:rPr>
  </w:style>
  <w:style w:type="character" w:customStyle="1" w:styleId="6">
    <w:name w:val="Основной текст (6)_"/>
    <w:basedOn w:val="a0"/>
    <w:link w:val="60"/>
    <w:uiPriority w:val="99"/>
    <w:rsid w:val="008E2C72"/>
    <w:rPr>
      <w:rFonts w:ascii="Times New Roman" w:hAnsi="Times New Roman" w:cs="Times New Roman"/>
      <w:shd w:val="clear" w:color="auto" w:fill="FFFFFF"/>
    </w:rPr>
  </w:style>
  <w:style w:type="character" w:customStyle="1" w:styleId="7">
    <w:name w:val="Основной текст (7)_"/>
    <w:basedOn w:val="a0"/>
    <w:link w:val="70"/>
    <w:uiPriority w:val="99"/>
    <w:rsid w:val="008E2C72"/>
    <w:rPr>
      <w:rFonts w:ascii="Times New Roman" w:hAnsi="Times New Roman" w:cs="Times New Roman"/>
      <w:sz w:val="28"/>
      <w:szCs w:val="28"/>
      <w:shd w:val="clear" w:color="auto" w:fill="FFFFFF"/>
    </w:rPr>
  </w:style>
  <w:style w:type="character" w:customStyle="1" w:styleId="7FranklinGothicMedium">
    <w:name w:val="Основной текст (7) + Franklin Gothic Medium"/>
    <w:aliases w:val="38 pt,Интервал -1 pt1"/>
    <w:basedOn w:val="7"/>
    <w:uiPriority w:val="99"/>
    <w:rsid w:val="008E2C72"/>
    <w:rPr>
      <w:rFonts w:ascii="Franklin Gothic Medium" w:hAnsi="Franklin Gothic Medium" w:cs="Franklin Gothic Medium"/>
      <w:spacing w:val="-20"/>
      <w:sz w:val="76"/>
      <w:szCs w:val="76"/>
      <w:shd w:val="clear" w:color="auto" w:fill="FFFFFF"/>
      <w:lang w:val="en-US" w:eastAsia="en-US"/>
    </w:rPr>
  </w:style>
  <w:style w:type="character" w:customStyle="1" w:styleId="7-3pt">
    <w:name w:val="Основной текст (7) + Интервал -3 pt"/>
    <w:basedOn w:val="7"/>
    <w:uiPriority w:val="99"/>
    <w:rsid w:val="008E2C72"/>
    <w:rPr>
      <w:rFonts w:ascii="Times New Roman" w:hAnsi="Times New Roman" w:cs="Times New Roman"/>
      <w:spacing w:val="-60"/>
      <w:sz w:val="28"/>
      <w:szCs w:val="28"/>
      <w:shd w:val="clear" w:color="auto" w:fill="FFFFFF"/>
    </w:rPr>
  </w:style>
  <w:style w:type="character" w:customStyle="1" w:styleId="-1pt">
    <w:name w:val="Основной текст + Интервал -1 pt"/>
    <w:basedOn w:val="11"/>
    <w:uiPriority w:val="99"/>
    <w:rsid w:val="008E2C72"/>
    <w:rPr>
      <w:rFonts w:ascii="Times New Roman" w:hAnsi="Times New Roman" w:cs="Times New Roman"/>
      <w:spacing w:val="-30"/>
      <w:sz w:val="26"/>
      <w:szCs w:val="26"/>
      <w:u w:val="none"/>
      <w:shd w:val="clear" w:color="auto" w:fill="FFFFFF"/>
    </w:rPr>
  </w:style>
  <w:style w:type="character" w:customStyle="1" w:styleId="Constantia">
    <w:name w:val="Основной текст + Constantia"/>
    <w:basedOn w:val="11"/>
    <w:uiPriority w:val="99"/>
    <w:rsid w:val="008E2C72"/>
    <w:rPr>
      <w:rFonts w:ascii="Constantia" w:hAnsi="Constantia" w:cs="Constantia"/>
      <w:sz w:val="26"/>
      <w:szCs w:val="26"/>
      <w:u w:val="none"/>
      <w:shd w:val="clear" w:color="auto" w:fill="FFFFFF"/>
    </w:rPr>
  </w:style>
  <w:style w:type="character" w:customStyle="1" w:styleId="14pt">
    <w:name w:val="Основной текст + 14 pt"/>
    <w:aliases w:val="Интервал -2 pt"/>
    <w:basedOn w:val="11"/>
    <w:uiPriority w:val="99"/>
    <w:rsid w:val="008E2C72"/>
    <w:rPr>
      <w:rFonts w:ascii="Times New Roman" w:hAnsi="Times New Roman" w:cs="Times New Roman"/>
      <w:spacing w:val="-40"/>
      <w:sz w:val="28"/>
      <w:szCs w:val="28"/>
      <w:u w:val="none"/>
      <w:shd w:val="clear" w:color="auto" w:fill="FFFFFF"/>
    </w:rPr>
  </w:style>
  <w:style w:type="character" w:customStyle="1" w:styleId="12">
    <w:name w:val="Заголовок №1_"/>
    <w:basedOn w:val="a0"/>
    <w:link w:val="13"/>
    <w:uiPriority w:val="99"/>
    <w:rsid w:val="008E2C72"/>
    <w:rPr>
      <w:rFonts w:ascii="Times New Roman" w:hAnsi="Times New Roman" w:cs="Times New Roman"/>
      <w:spacing w:val="-90"/>
      <w:sz w:val="104"/>
      <w:szCs w:val="104"/>
      <w:shd w:val="clear" w:color="auto" w:fill="FFFFFF"/>
      <w:lang w:val="en-US"/>
    </w:rPr>
  </w:style>
  <w:style w:type="character" w:customStyle="1" w:styleId="14pt1">
    <w:name w:val="Основной текст + 14 pt1"/>
    <w:basedOn w:val="11"/>
    <w:uiPriority w:val="99"/>
    <w:rsid w:val="008E2C72"/>
    <w:rPr>
      <w:rFonts w:ascii="Times New Roman" w:hAnsi="Times New Roman" w:cs="Times New Roman"/>
      <w:sz w:val="28"/>
      <w:szCs w:val="28"/>
      <w:u w:val="none"/>
      <w:shd w:val="clear" w:color="auto" w:fill="FFFFFF"/>
    </w:rPr>
  </w:style>
  <w:style w:type="character" w:customStyle="1" w:styleId="30">
    <w:name w:val="Заголовок №3_"/>
    <w:basedOn w:val="a0"/>
    <w:link w:val="32"/>
    <w:uiPriority w:val="99"/>
    <w:rsid w:val="008E2C72"/>
    <w:rPr>
      <w:rFonts w:ascii="Times New Roman" w:hAnsi="Times New Roman" w:cs="Times New Roman"/>
      <w:spacing w:val="-40"/>
      <w:sz w:val="28"/>
      <w:szCs w:val="28"/>
      <w:shd w:val="clear" w:color="auto" w:fill="FFFFFF"/>
    </w:rPr>
  </w:style>
  <w:style w:type="character" w:customStyle="1" w:styleId="4">
    <w:name w:val="Заголовок №4_"/>
    <w:basedOn w:val="a0"/>
    <w:link w:val="40"/>
    <w:uiPriority w:val="99"/>
    <w:rsid w:val="008E2C72"/>
    <w:rPr>
      <w:rFonts w:ascii="Times New Roman" w:hAnsi="Times New Roman" w:cs="Times New Roman"/>
      <w:b/>
      <w:bCs/>
      <w:sz w:val="28"/>
      <w:szCs w:val="28"/>
      <w:shd w:val="clear" w:color="auto" w:fill="FFFFFF"/>
    </w:rPr>
  </w:style>
  <w:style w:type="character" w:customStyle="1" w:styleId="MicrosoftSansSerif">
    <w:name w:val="Основной текст + Microsoft Sans Serif"/>
    <w:aliases w:val="12 pt,Курсив1"/>
    <w:basedOn w:val="11"/>
    <w:uiPriority w:val="99"/>
    <w:rsid w:val="008E2C72"/>
    <w:rPr>
      <w:rFonts w:ascii="Microsoft Sans Serif" w:hAnsi="Microsoft Sans Serif" w:cs="Microsoft Sans Serif"/>
      <w:i/>
      <w:iCs/>
      <w:sz w:val="24"/>
      <w:szCs w:val="24"/>
      <w:u w:val="none"/>
      <w:shd w:val="clear" w:color="auto" w:fill="FFFFFF"/>
    </w:rPr>
  </w:style>
  <w:style w:type="paragraph" w:customStyle="1" w:styleId="31">
    <w:name w:val="Основной текст (3)1"/>
    <w:basedOn w:val="a"/>
    <w:link w:val="3"/>
    <w:uiPriority w:val="99"/>
    <w:rsid w:val="008E2C72"/>
    <w:pPr>
      <w:widowControl w:val="0"/>
      <w:shd w:val="clear" w:color="auto" w:fill="FFFFFF"/>
      <w:suppressAutoHyphens w:val="0"/>
      <w:spacing w:before="300" w:after="300" w:line="240" w:lineRule="atLeast"/>
      <w:ind w:hanging="400"/>
      <w:jc w:val="both"/>
    </w:pPr>
    <w:rPr>
      <w:rFonts w:eastAsiaTheme="minorHAnsi"/>
      <w:b/>
      <w:bCs/>
      <w:szCs w:val="28"/>
      <w:lang w:eastAsia="en-US"/>
    </w:rPr>
  </w:style>
  <w:style w:type="paragraph" w:customStyle="1" w:styleId="60">
    <w:name w:val="Основной текст (6)"/>
    <w:basedOn w:val="a"/>
    <w:link w:val="6"/>
    <w:uiPriority w:val="99"/>
    <w:rsid w:val="008E2C72"/>
    <w:pPr>
      <w:widowControl w:val="0"/>
      <w:shd w:val="clear" w:color="auto" w:fill="FFFFFF"/>
      <w:suppressAutoHyphens w:val="0"/>
      <w:spacing w:before="300" w:line="312" w:lineRule="exact"/>
    </w:pPr>
    <w:rPr>
      <w:rFonts w:eastAsiaTheme="minorHAnsi"/>
      <w:sz w:val="22"/>
      <w:szCs w:val="22"/>
      <w:lang w:eastAsia="en-US"/>
    </w:rPr>
  </w:style>
  <w:style w:type="paragraph" w:customStyle="1" w:styleId="70">
    <w:name w:val="Основной текст (7)"/>
    <w:basedOn w:val="a"/>
    <w:link w:val="7"/>
    <w:uiPriority w:val="99"/>
    <w:rsid w:val="008E2C72"/>
    <w:pPr>
      <w:widowControl w:val="0"/>
      <w:shd w:val="clear" w:color="auto" w:fill="FFFFFF"/>
      <w:suppressAutoHyphens w:val="0"/>
      <w:spacing w:before="120" w:line="240" w:lineRule="atLeast"/>
      <w:jc w:val="both"/>
    </w:pPr>
    <w:rPr>
      <w:rFonts w:eastAsiaTheme="minorHAnsi"/>
      <w:szCs w:val="28"/>
      <w:lang w:eastAsia="en-US"/>
    </w:rPr>
  </w:style>
  <w:style w:type="paragraph" w:customStyle="1" w:styleId="13">
    <w:name w:val="Заголовок №1"/>
    <w:basedOn w:val="a"/>
    <w:link w:val="12"/>
    <w:uiPriority w:val="99"/>
    <w:rsid w:val="008E2C72"/>
    <w:pPr>
      <w:widowControl w:val="0"/>
      <w:shd w:val="clear" w:color="auto" w:fill="FFFFFF"/>
      <w:suppressAutoHyphens w:val="0"/>
      <w:spacing w:before="240" w:after="120" w:line="240" w:lineRule="atLeast"/>
      <w:outlineLvl w:val="0"/>
    </w:pPr>
    <w:rPr>
      <w:rFonts w:eastAsiaTheme="minorHAnsi"/>
      <w:spacing w:val="-90"/>
      <w:sz w:val="104"/>
      <w:szCs w:val="104"/>
      <w:lang w:val="en-US" w:eastAsia="en-US"/>
    </w:rPr>
  </w:style>
  <w:style w:type="paragraph" w:customStyle="1" w:styleId="32">
    <w:name w:val="Заголовок №3"/>
    <w:basedOn w:val="a"/>
    <w:link w:val="30"/>
    <w:uiPriority w:val="99"/>
    <w:rsid w:val="008E2C72"/>
    <w:pPr>
      <w:widowControl w:val="0"/>
      <w:shd w:val="clear" w:color="auto" w:fill="FFFFFF"/>
      <w:suppressAutoHyphens w:val="0"/>
      <w:spacing w:before="240" w:after="120" w:line="240" w:lineRule="atLeast"/>
      <w:jc w:val="both"/>
      <w:outlineLvl w:val="2"/>
    </w:pPr>
    <w:rPr>
      <w:rFonts w:eastAsiaTheme="minorHAnsi"/>
      <w:spacing w:val="-40"/>
      <w:szCs w:val="28"/>
      <w:lang w:eastAsia="en-US"/>
    </w:rPr>
  </w:style>
  <w:style w:type="paragraph" w:customStyle="1" w:styleId="40">
    <w:name w:val="Заголовок №4"/>
    <w:basedOn w:val="a"/>
    <w:link w:val="4"/>
    <w:uiPriority w:val="99"/>
    <w:rsid w:val="008E2C72"/>
    <w:pPr>
      <w:widowControl w:val="0"/>
      <w:shd w:val="clear" w:color="auto" w:fill="FFFFFF"/>
      <w:suppressAutoHyphens w:val="0"/>
      <w:spacing w:before="240" w:after="240" w:line="331" w:lineRule="exact"/>
      <w:ind w:hanging="280"/>
      <w:outlineLvl w:val="3"/>
    </w:pPr>
    <w:rPr>
      <w:rFonts w:eastAsiaTheme="minorHAnsi"/>
      <w:b/>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80201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6005</Words>
  <Characters>34231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Патимат</dc:creator>
  <cp:lastModifiedBy>Хайбулаев Хайрула</cp:lastModifiedBy>
  <cp:revision>8</cp:revision>
  <cp:lastPrinted>2017-02-06T10:45:00Z</cp:lastPrinted>
  <dcterms:created xsi:type="dcterms:W3CDTF">2017-02-06T10:24:00Z</dcterms:created>
  <dcterms:modified xsi:type="dcterms:W3CDTF">2019-03-13T12:12:00Z</dcterms:modified>
</cp:coreProperties>
</file>